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963A" w14:textId="3A939536" w:rsidR="0098753F" w:rsidRPr="0098753F" w:rsidRDefault="00725699" w:rsidP="0098753F">
      <w:pPr>
        <w:widowControl/>
        <w:shd w:val="clear" w:color="auto" w:fill="FFFFFF"/>
        <w:ind w:left="504"/>
        <w:jc w:val="center"/>
        <w:rPr>
          <w:rFonts w:ascii="Verdana" w:hAnsi="Verdana" w:cs="Times New Roman"/>
          <w:b/>
          <w:bCs/>
          <w:spacing w:val="-3"/>
          <w:w w:val="83"/>
          <w:sz w:val="28"/>
          <w:szCs w:val="28"/>
          <w:lang w:val="en-US"/>
        </w:rPr>
      </w:pPr>
      <w:r w:rsidRPr="0098753F">
        <w:rPr>
          <w:rFonts w:ascii="Verdana" w:hAnsi="Verdana" w:cs="Times New Roman"/>
          <w:b/>
          <w:bCs/>
          <w:noProof/>
          <w:spacing w:val="-3"/>
          <w:w w:val="83"/>
          <w:sz w:val="28"/>
          <w:szCs w:val="28"/>
          <w:lang w:val="en-US"/>
        </w:rPr>
        <mc:AlternateContent>
          <mc:Choice Requires="wps">
            <w:drawing>
              <wp:inline distT="0" distB="0" distL="0" distR="0" wp14:anchorId="699FE550" wp14:editId="75BEFA41">
                <wp:extent cx="5762625" cy="438150"/>
                <wp:effectExtent l="9525" t="9525" r="13970" b="1460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62625" cy="438150"/>
                        </a:xfrm>
                        <a:prstGeom prst="rect">
                          <a:avLst/>
                        </a:prstGeom>
                        <a:extLst>
                          <a:ext uri="{AF507438-7753-43E0-B8FC-AC1667EBCBE1}">
                            <a14:hiddenEffects xmlns:a14="http://schemas.microsoft.com/office/drawing/2010/main">
                              <a:effectLst/>
                            </a14:hiddenEffects>
                          </a:ext>
                        </a:extLst>
                      </wps:spPr>
                      <wps:txbx>
                        <w:txbxContent>
                          <w:p w14:paraId="18623FA1" w14:textId="77777777" w:rsidR="00725699" w:rsidRDefault="00725699" w:rsidP="00725699">
                            <w:pPr>
                              <w:jc w:val="center"/>
                              <w:rPr>
                                <w:rFonts w:ascii="Bookman Old Style" w:hAnsi="Bookman Old Style"/>
                                <w:b/>
                                <w:bCs/>
                                <w:outline/>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Bookman Old Style" w:hAnsi="Bookman Old Style"/>
                                <w:b/>
                                <w:bCs/>
                                <w:outline/>
                                <w:sz w:val="72"/>
                                <w:szCs w:val="72"/>
                                <w14:textOutline w14:w="9525" w14:cap="flat" w14:cmpd="sng" w14:algn="ctr">
                                  <w14:solidFill>
                                    <w14:srgbClr w14:val="000000"/>
                                  </w14:solidFill>
                                  <w14:prstDash w14:val="solid"/>
                                  <w14:round/>
                                </w14:textOutline>
                                <w14:textFill>
                                  <w14:solidFill>
                                    <w14:srgbClr w14:val="FFFFFF"/>
                                  </w14:solidFill>
                                </w14:textFill>
                              </w:rPr>
                              <w:t>ОБЩИНСКИ СЪВЕТ НА ОБЩИНА ВЕЛИКИ ПРЕСЛАВ</w:t>
                            </w:r>
                          </w:p>
                        </w:txbxContent>
                      </wps:txbx>
                      <wps:bodyPr wrap="square" numCol="1" fromWordArt="1">
                        <a:prstTxWarp prst="textPlain">
                          <a:avLst>
                            <a:gd name="adj" fmla="val 50000"/>
                          </a:avLst>
                        </a:prstTxWarp>
                        <a:spAutoFit/>
                      </wps:bodyPr>
                    </wps:wsp>
                  </a:graphicData>
                </a:graphic>
              </wp:inline>
            </w:drawing>
          </mc:Choice>
          <mc:Fallback>
            <w:pict>
              <v:shapetype w14:anchorId="699FE550" id="_x0000_t202" coordsize="21600,21600" o:spt="202" path="m,l,21600r21600,l21600,xe">
                <v:stroke joinstyle="miter"/>
                <v:path gradientshapeok="t" o:connecttype="rect"/>
              </v:shapetype>
              <v:shape id="WordArt 1" o:spid="_x0000_s1026" type="#_x0000_t202" style="width:453.7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" filled="f" stroked="f">
                <o:lock v:ext="edit" shapetype="t"/>
                <v:textbox style="mso-fit-shape-to-text:t">
                  <w:txbxContent>
                    <w:p w14:paraId="18623FA1" w14:textId="77777777" w:rsidR="00725699" w:rsidRDefault="00725699" w:rsidP="00725699">
                      <w:pPr>
                        <w:jc w:val="center"/>
                        <w:rPr>
                          <w:rFonts w:ascii="Bookman Old Style" w:hAnsi="Bookman Old Style"/>
                          <w:b/>
                          <w:bCs/>
                          <w:outline/>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Bookman Old Style" w:hAnsi="Bookman Old Style"/>
                          <w:b/>
                          <w:bCs/>
                          <w:outline/>
                          <w:sz w:val="72"/>
                          <w:szCs w:val="72"/>
                          <w14:textOutline w14:w="9525" w14:cap="flat" w14:cmpd="sng" w14:algn="ctr">
                            <w14:solidFill>
                              <w14:srgbClr w14:val="000000"/>
                            </w14:solidFill>
                            <w14:prstDash w14:val="solid"/>
                            <w14:round/>
                          </w14:textOutline>
                          <w14:textFill>
                            <w14:solidFill>
                              <w14:srgbClr w14:val="FFFFFF"/>
                            </w14:solidFill>
                          </w14:textFill>
                        </w:rPr>
                        <w:t>ОБЩИНСКИ СЪВЕТ НА ОБЩИНА ВЕЛИКИ ПРЕСЛАВ</w:t>
                      </w:r>
                    </w:p>
                  </w:txbxContent>
                </v:textbox>
                <w10:anchorlock/>
              </v:shape>
            </w:pict>
          </mc:Fallback>
        </mc:AlternateContent>
      </w:r>
    </w:p>
    <w:p w14:paraId="19583AE4" w14:textId="77777777" w:rsidR="0098753F" w:rsidRPr="0098753F" w:rsidRDefault="0098753F" w:rsidP="0098753F">
      <w:pPr>
        <w:widowControl/>
        <w:shd w:val="clear" w:color="auto" w:fill="FFFFFF"/>
        <w:ind w:left="504"/>
        <w:jc w:val="center"/>
        <w:rPr>
          <w:rFonts w:ascii="Verdana" w:hAnsi="Verdana" w:cs="Times New Roman"/>
          <w:b/>
          <w:bCs/>
          <w:spacing w:val="-3"/>
          <w:w w:val="83"/>
          <w:sz w:val="28"/>
          <w:szCs w:val="28"/>
        </w:rPr>
      </w:pPr>
    </w:p>
    <w:p w14:paraId="68D7EE34" w14:textId="77777777" w:rsidR="0098753F" w:rsidRPr="0098753F" w:rsidRDefault="0098753F" w:rsidP="0098753F">
      <w:pPr>
        <w:widowControl/>
        <w:shd w:val="clear" w:color="auto" w:fill="FFFFFF"/>
        <w:ind w:left="504"/>
        <w:jc w:val="center"/>
        <w:rPr>
          <w:rFonts w:ascii="Verdana" w:hAnsi="Verdana" w:cs="Times New Roman"/>
          <w:b/>
          <w:bCs/>
          <w:spacing w:val="-3"/>
          <w:w w:val="83"/>
          <w:sz w:val="28"/>
          <w:szCs w:val="28"/>
          <w:lang w:val="en-US"/>
        </w:rPr>
      </w:pPr>
    </w:p>
    <w:p w14:paraId="3EDA35A1" w14:textId="77777777" w:rsidR="0098753F" w:rsidRPr="0098753F" w:rsidRDefault="0098753F" w:rsidP="0098753F">
      <w:pPr>
        <w:widowControl/>
        <w:shd w:val="clear" w:color="auto" w:fill="FFFFFF"/>
        <w:ind w:left="504"/>
        <w:jc w:val="center"/>
        <w:rPr>
          <w:rFonts w:ascii="Verdana" w:hAnsi="Verdana" w:cs="Times New Roman"/>
          <w:b/>
          <w:bCs/>
          <w:spacing w:val="-3"/>
          <w:w w:val="83"/>
          <w:sz w:val="28"/>
          <w:szCs w:val="28"/>
        </w:rPr>
      </w:pPr>
    </w:p>
    <w:p w14:paraId="54483B2D" w14:textId="3FA0979C" w:rsidR="0098753F" w:rsidRPr="0098753F" w:rsidRDefault="00725699" w:rsidP="0098753F">
      <w:pPr>
        <w:widowControl/>
        <w:shd w:val="clear" w:color="auto" w:fill="FFFFFF"/>
        <w:ind w:left="504"/>
        <w:jc w:val="center"/>
        <w:rPr>
          <w:rFonts w:ascii="Verdana" w:hAnsi="Verdana" w:cs="Times New Roman"/>
          <w:b/>
          <w:bCs/>
          <w:spacing w:val="-3"/>
          <w:w w:val="83"/>
          <w:sz w:val="28"/>
          <w:szCs w:val="28"/>
        </w:rPr>
      </w:pPr>
      <w:r>
        <w:rPr>
          <w:noProof/>
        </w:rPr>
        <mc:AlternateContent>
          <mc:Choice Requires="wpg">
            <w:drawing>
              <wp:anchor distT="0" distB="0" distL="114300" distR="114300" simplePos="0" relativeHeight="251659264" behindDoc="0" locked="0" layoutInCell="1" allowOverlap="1" wp14:anchorId="362D2340" wp14:editId="5857E95E">
                <wp:simplePos x="0" y="0"/>
                <wp:positionH relativeFrom="column">
                  <wp:posOffset>1943100</wp:posOffset>
                </wp:positionH>
                <wp:positionV relativeFrom="paragraph">
                  <wp:posOffset>25400</wp:posOffset>
                </wp:positionV>
                <wp:extent cx="2286000" cy="2286000"/>
                <wp:effectExtent l="0" t="4445" r="127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0"/>
                          <a:chOff x="1140" y="1140"/>
                          <a:chExt cx="9705" cy="10965"/>
                        </a:xfrm>
                      </wpg:grpSpPr>
                      <pic:pic xmlns:pic="http://schemas.openxmlformats.org/drawingml/2006/picture">
                        <pic:nvPicPr>
                          <pic:cNvPr id="5"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40" y="1140"/>
                            <a:ext cx="9705" cy="10965"/>
                          </a:xfrm>
                          <a:prstGeom prst="rect">
                            <a:avLst/>
                          </a:prstGeom>
                          <a:noFill/>
                          <a:extLst>
                            <a:ext uri="{909E8E84-426E-40DD-AFC4-6F175D3DCCD1}">
                              <a14:hiddenFill xmlns:a14="http://schemas.microsoft.com/office/drawing/2010/main">
                                <a:solidFill>
                                  <a:srgbClr val="FFFFFF"/>
                                </a:solidFill>
                              </a14:hiddenFill>
                            </a:ext>
                          </a:extLst>
                        </pic:spPr>
                      </pic:pic>
                      <wps:wsp>
                        <wps:cNvPr id="6" name="WordArt 8"/>
                        <wps:cNvSpPr txBox="1">
                          <a:spLocks noChangeArrowheads="1" noChangeShapeType="1" noTextEdit="1"/>
                        </wps:cNvSpPr>
                        <wps:spPr bwMode="auto">
                          <a:xfrm>
                            <a:off x="4734" y="11034"/>
                            <a:ext cx="2430" cy="540"/>
                          </a:xfrm>
                          <a:prstGeom prst="rect">
                            <a:avLst/>
                          </a:prstGeom>
                          <a:extLst>
                            <a:ext uri="{AF507438-7753-43E0-B8FC-AC1667EBCBE1}">
                              <a14:hiddenEffects xmlns:a14="http://schemas.microsoft.com/office/drawing/2010/main">
                                <a:effectLst/>
                              </a14:hiddenEffects>
                            </a:ext>
                          </a:extLst>
                        </wps:spPr>
                        <wps:txbx>
                          <w:txbxContent>
                            <w:p w14:paraId="72E731AE" w14:textId="77777777" w:rsidR="00725699" w:rsidRDefault="00725699" w:rsidP="00725699">
                              <w:pPr>
                                <w:jc w:val="center"/>
                                <w:rPr>
                                  <w:rFonts w:ascii="OldCyr" w:hAnsi="OldCyr"/>
                                  <w:sz w:val="72"/>
                                  <w:szCs w:val="72"/>
                                  <w14:textOutline w14:w="9525" w14:cap="flat" w14:cmpd="sng" w14:algn="ctr">
                                    <w14:solidFill>
                                      <w14:srgbClr w14:val="000000"/>
                                    </w14:solidFill>
                                    <w14:prstDash w14:val="solid"/>
                                    <w14:round/>
                                  </w14:textOutline>
                                </w:rPr>
                              </w:pPr>
                              <w:r>
                                <w:rPr>
                                  <w:rFonts w:ascii="OldCyr" w:hAnsi="OldCyr"/>
                                  <w:sz w:val="72"/>
                                  <w:szCs w:val="72"/>
                                  <w14:textOutline w14:w="9525" w14:cap="flat" w14:cmpd="sng" w14:algn="ctr">
                                    <w14:solidFill>
                                      <w14:srgbClr w14:val="000000"/>
                                    </w14:solidFill>
                                    <w14:prstDash w14:val="solid"/>
                                    <w14:round/>
                                  </w14:textOutline>
                                </w:rPr>
                                <w:t>893 г.</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62D2340" id="Group 6" o:spid="_x0000_s1027" style="position:absolute;left:0;text-align:left;margin-left:153pt;margin-top:2pt;width:180pt;height:180pt;z-index:251659264;mso-position-horizontal-relative:text;mso-position-vertical-relative:text" coordorigin="1140,1140" coordsize="9705,109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VkAAAAAFJnaHRs&#10;b25nAAAEw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Ao8P3hwYWNrZXQgZW5kPSd3Jz8+/+4ADkFkb2JlAGSAAAAAAf/bAIQADAgIDQkN&#10;FQwMFRoUEBQaIBsaGhsgIhcXFxcXIhEMDAwMDAwRDAwMDAwMDAwMDAwMDAwMDAwMDAwMDAwMDAwM&#10;DAENDQ0RDhEbEREbFA4ODhQUDg4ODhQRDAwMDAwREQwMDAwMDBEMDAwMDAwMDAwMDAwMDAwMDAwM&#10;DAwMDAwMDAwM/8AAEQgFZATCAwEiAAIRAQMRAf/dAAQATf/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140;top:1140;width:9705;height:10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">
                  <v:imagedata r:id="rId8" o:title=""/>
                </v:shape>
                <v:shape id="WordArt 8" o:spid="_x0000_s1029" type="#_x0000_t202" style="position:absolute;left:4734;top:11034;width:24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shapetype="t"/>
                  <v:textbox style="mso-fit-shape-to-text:t">
                    <w:txbxContent>
                      <w:p w14:paraId="72E731AE" w14:textId="77777777" w:rsidR="00725699" w:rsidRDefault="00725699" w:rsidP="00725699">
                        <w:pPr>
                          <w:jc w:val="center"/>
                          <w:rPr>
                            <w:rFonts w:ascii="OldCyr" w:hAnsi="OldCyr"/>
                            <w:sz w:val="72"/>
                            <w:szCs w:val="72"/>
                            <w14:textOutline w14:w="9525" w14:cap="flat" w14:cmpd="sng" w14:algn="ctr">
                              <w14:solidFill>
                                <w14:srgbClr w14:val="000000"/>
                              </w14:solidFill>
                              <w14:prstDash w14:val="solid"/>
                              <w14:round/>
                            </w14:textOutline>
                          </w:rPr>
                        </w:pPr>
                        <w:r>
                          <w:rPr>
                            <w:rFonts w:ascii="OldCyr" w:hAnsi="OldCyr"/>
                            <w:sz w:val="72"/>
                            <w:szCs w:val="72"/>
                            <w14:textOutline w14:w="9525" w14:cap="flat" w14:cmpd="sng" w14:algn="ctr">
                              <w14:solidFill>
                                <w14:srgbClr w14:val="000000"/>
                              </w14:solidFill>
                              <w14:prstDash w14:val="solid"/>
                              <w14:round/>
                            </w14:textOutline>
                          </w:rPr>
                          <w:t>893 г.</w:t>
                        </w:r>
                      </w:p>
                    </w:txbxContent>
                  </v:textbox>
                </v:shape>
              </v:group>
            </w:pict>
          </mc:Fallback>
        </mc:AlternateContent>
      </w:r>
    </w:p>
    <w:p w14:paraId="72131772" w14:textId="77777777" w:rsidR="0098753F" w:rsidRPr="0098753F" w:rsidRDefault="0098753F" w:rsidP="0098753F">
      <w:pPr>
        <w:widowControl/>
        <w:shd w:val="clear" w:color="auto" w:fill="FFFFFF"/>
        <w:ind w:left="504"/>
        <w:jc w:val="center"/>
        <w:rPr>
          <w:rFonts w:ascii="Verdana" w:hAnsi="Verdana" w:cs="Times New Roman"/>
          <w:b/>
          <w:bCs/>
          <w:spacing w:val="-3"/>
          <w:w w:val="83"/>
          <w:sz w:val="28"/>
          <w:szCs w:val="28"/>
        </w:rPr>
      </w:pPr>
    </w:p>
    <w:p w14:paraId="6177520B" w14:textId="77777777" w:rsidR="0098753F" w:rsidRPr="0098753F" w:rsidRDefault="0098753F" w:rsidP="0098753F">
      <w:pPr>
        <w:widowControl/>
        <w:shd w:val="clear" w:color="auto" w:fill="FFFFFF"/>
        <w:ind w:left="504"/>
        <w:jc w:val="center"/>
        <w:rPr>
          <w:rFonts w:ascii="Verdana" w:hAnsi="Verdana" w:cs="Times New Roman"/>
          <w:b/>
          <w:bCs/>
          <w:spacing w:val="-3"/>
          <w:w w:val="83"/>
          <w:sz w:val="28"/>
          <w:szCs w:val="28"/>
        </w:rPr>
      </w:pPr>
    </w:p>
    <w:p w14:paraId="399363E9" w14:textId="77777777" w:rsidR="0098753F" w:rsidRPr="0098753F" w:rsidRDefault="0098753F" w:rsidP="0098753F">
      <w:pPr>
        <w:widowControl/>
        <w:shd w:val="clear" w:color="auto" w:fill="FFFFFF"/>
        <w:ind w:left="504"/>
        <w:jc w:val="center"/>
        <w:rPr>
          <w:rFonts w:ascii="Verdana" w:hAnsi="Verdana" w:cs="Times New Roman"/>
          <w:b/>
          <w:bCs/>
          <w:spacing w:val="-3"/>
          <w:w w:val="83"/>
          <w:sz w:val="28"/>
          <w:szCs w:val="28"/>
        </w:rPr>
      </w:pPr>
    </w:p>
    <w:p w14:paraId="666CBB68" w14:textId="77777777" w:rsidR="0098753F" w:rsidRPr="0098753F" w:rsidRDefault="0098753F" w:rsidP="0098753F">
      <w:pPr>
        <w:widowControl/>
        <w:shd w:val="clear" w:color="auto" w:fill="FFFFFF"/>
        <w:ind w:left="504"/>
        <w:jc w:val="center"/>
        <w:rPr>
          <w:rFonts w:ascii="Verdana" w:hAnsi="Verdana" w:cs="Times New Roman"/>
          <w:b/>
          <w:bCs/>
          <w:spacing w:val="-3"/>
          <w:w w:val="83"/>
          <w:sz w:val="28"/>
          <w:szCs w:val="28"/>
        </w:rPr>
      </w:pPr>
    </w:p>
    <w:p w14:paraId="745E75D8" w14:textId="77777777" w:rsidR="0098753F" w:rsidRPr="0098753F" w:rsidRDefault="0098753F" w:rsidP="0098753F">
      <w:pPr>
        <w:widowControl/>
        <w:shd w:val="clear" w:color="auto" w:fill="FFFFFF"/>
        <w:ind w:left="504"/>
        <w:jc w:val="center"/>
        <w:rPr>
          <w:rFonts w:ascii="Verdana" w:hAnsi="Verdana" w:cs="Times New Roman"/>
          <w:bCs/>
          <w:spacing w:val="-3"/>
          <w:w w:val="83"/>
          <w:sz w:val="72"/>
          <w:szCs w:val="72"/>
        </w:rPr>
      </w:pPr>
    </w:p>
    <w:p w14:paraId="66DBE357" w14:textId="77777777" w:rsidR="0098753F" w:rsidRPr="0098753F" w:rsidRDefault="0098753F" w:rsidP="0098753F">
      <w:pPr>
        <w:widowControl/>
        <w:shd w:val="clear" w:color="auto" w:fill="FFFFFF"/>
        <w:ind w:left="504"/>
        <w:jc w:val="center"/>
        <w:rPr>
          <w:rFonts w:ascii="Verdana" w:hAnsi="Verdana" w:cs="Times New Roman"/>
          <w:bCs/>
          <w:spacing w:val="-3"/>
          <w:w w:val="83"/>
          <w:sz w:val="72"/>
          <w:szCs w:val="72"/>
        </w:rPr>
      </w:pPr>
    </w:p>
    <w:p w14:paraId="1CAD74D2" w14:textId="77777777" w:rsidR="0098753F" w:rsidRPr="0098753F" w:rsidRDefault="0098753F" w:rsidP="0098753F">
      <w:pPr>
        <w:widowControl/>
        <w:shd w:val="clear" w:color="auto" w:fill="FFFFFF"/>
        <w:ind w:left="504"/>
        <w:jc w:val="center"/>
        <w:rPr>
          <w:rFonts w:ascii="Verdana" w:hAnsi="Verdana" w:cs="Times New Roman"/>
          <w:bCs/>
          <w:spacing w:val="-3"/>
          <w:w w:val="83"/>
          <w:sz w:val="72"/>
          <w:szCs w:val="72"/>
        </w:rPr>
      </w:pPr>
    </w:p>
    <w:p w14:paraId="45676B90" w14:textId="77777777" w:rsidR="0098753F" w:rsidRPr="0098753F" w:rsidRDefault="0098753F" w:rsidP="0098753F">
      <w:pPr>
        <w:widowControl/>
        <w:shd w:val="clear" w:color="auto" w:fill="FFFFFF"/>
        <w:ind w:left="504"/>
        <w:jc w:val="center"/>
        <w:rPr>
          <w:rFonts w:ascii="Verdana" w:hAnsi="Verdana" w:cs="Times New Roman"/>
          <w:bCs/>
          <w:spacing w:val="-3"/>
          <w:w w:val="83"/>
          <w:sz w:val="40"/>
          <w:szCs w:val="40"/>
        </w:rPr>
      </w:pPr>
    </w:p>
    <w:p w14:paraId="2B9653E6" w14:textId="77777777" w:rsidR="0098753F" w:rsidRPr="0098753F" w:rsidRDefault="0098753F" w:rsidP="0098753F">
      <w:pPr>
        <w:widowControl/>
        <w:shd w:val="clear" w:color="auto" w:fill="FFFFFF"/>
        <w:jc w:val="center"/>
        <w:rPr>
          <w:rFonts w:ascii="Times New Roman" w:hAnsi="Times New Roman" w:cs="Times New Roman"/>
          <w:bCs/>
          <w:spacing w:val="-3"/>
          <w:w w:val="83"/>
          <w:sz w:val="48"/>
          <w:szCs w:val="48"/>
        </w:rPr>
      </w:pPr>
      <w:r w:rsidRPr="0098753F">
        <w:rPr>
          <w:rFonts w:ascii="Times New Roman" w:hAnsi="Times New Roman" w:cs="Times New Roman"/>
          <w:bCs/>
          <w:spacing w:val="-3"/>
          <w:w w:val="83"/>
          <w:sz w:val="48"/>
          <w:szCs w:val="48"/>
        </w:rPr>
        <w:t>НАРЕДБА</w:t>
      </w:r>
      <w:r>
        <w:rPr>
          <w:rFonts w:ascii="Times New Roman" w:hAnsi="Times New Roman" w:cs="Times New Roman"/>
          <w:bCs/>
          <w:spacing w:val="-3"/>
          <w:w w:val="83"/>
          <w:sz w:val="48"/>
          <w:szCs w:val="48"/>
        </w:rPr>
        <w:t xml:space="preserve"> №16</w:t>
      </w:r>
    </w:p>
    <w:p w14:paraId="411D5733" w14:textId="77777777" w:rsidR="0098753F" w:rsidRDefault="0098753F" w:rsidP="0098753F">
      <w:pPr>
        <w:pStyle w:val="a4"/>
        <w:shd w:val="clear" w:color="auto" w:fill="auto"/>
        <w:spacing w:before="0" w:after="0" w:line="240" w:lineRule="auto"/>
        <w:contextualSpacing/>
        <w:mirrorIndents/>
        <w:jc w:val="center"/>
        <w:rPr>
          <w:rStyle w:val="1"/>
          <w:color w:val="000000"/>
          <w:sz w:val="48"/>
          <w:szCs w:val="48"/>
        </w:rPr>
      </w:pPr>
      <w:r w:rsidRPr="0098753F">
        <w:rPr>
          <w:sz w:val="48"/>
          <w:szCs w:val="48"/>
        </w:rPr>
        <w:t xml:space="preserve">ЗА </w:t>
      </w:r>
      <w:r w:rsidRPr="0098753F">
        <w:rPr>
          <w:rStyle w:val="1"/>
          <w:color w:val="000000"/>
          <w:sz w:val="48"/>
          <w:szCs w:val="48"/>
        </w:rPr>
        <w:t>НАСЪРЧАВАНЕ НА ИНВЕСТИЦИИТЕ</w:t>
      </w:r>
    </w:p>
    <w:p w14:paraId="1DA725A8" w14:textId="77777777" w:rsidR="0098753F" w:rsidRDefault="0098753F" w:rsidP="0098753F">
      <w:pPr>
        <w:pStyle w:val="a4"/>
        <w:shd w:val="clear" w:color="auto" w:fill="auto"/>
        <w:spacing w:before="0" w:after="0" w:line="240" w:lineRule="auto"/>
        <w:contextualSpacing/>
        <w:mirrorIndents/>
        <w:jc w:val="center"/>
        <w:rPr>
          <w:rStyle w:val="1"/>
          <w:color w:val="000000"/>
          <w:sz w:val="48"/>
          <w:szCs w:val="48"/>
        </w:rPr>
      </w:pPr>
      <w:r w:rsidRPr="0098753F">
        <w:rPr>
          <w:rStyle w:val="1"/>
          <w:color w:val="000000"/>
          <w:sz w:val="48"/>
          <w:szCs w:val="48"/>
        </w:rPr>
        <w:t xml:space="preserve">С ОБЩИНСКО ЗНАЧЕНИЕ </w:t>
      </w:r>
    </w:p>
    <w:p w14:paraId="305C679D" w14:textId="77777777" w:rsidR="0098753F" w:rsidRPr="0098753F" w:rsidRDefault="0098753F" w:rsidP="0098753F">
      <w:pPr>
        <w:pStyle w:val="a4"/>
        <w:shd w:val="clear" w:color="auto" w:fill="auto"/>
        <w:spacing w:before="0" w:after="0" w:line="240" w:lineRule="auto"/>
        <w:contextualSpacing/>
        <w:mirrorIndents/>
        <w:jc w:val="center"/>
        <w:rPr>
          <w:rStyle w:val="1"/>
          <w:color w:val="000000"/>
          <w:sz w:val="48"/>
          <w:szCs w:val="48"/>
        </w:rPr>
      </w:pPr>
      <w:r w:rsidRPr="0098753F">
        <w:rPr>
          <w:rStyle w:val="1"/>
          <w:color w:val="000000"/>
          <w:sz w:val="48"/>
          <w:szCs w:val="48"/>
        </w:rPr>
        <w:t>В ОБЩИНА ВЕЛИКИ ПРЕСЛАВ И ИЗДАВАНЕ НА СЕРТИФИКАТИ КЛАС В</w:t>
      </w:r>
    </w:p>
    <w:p w14:paraId="63FFB3BF" w14:textId="77777777" w:rsidR="0098753F" w:rsidRPr="0098753F" w:rsidRDefault="0098753F" w:rsidP="0098753F">
      <w:pPr>
        <w:widowControl/>
        <w:shd w:val="clear" w:color="auto" w:fill="FFFFFF"/>
        <w:spacing w:before="144"/>
        <w:jc w:val="center"/>
        <w:rPr>
          <w:rFonts w:ascii="Verdana" w:hAnsi="Verdana" w:cs="Times New Roman"/>
          <w:b/>
          <w:bCs/>
          <w:w w:val="83"/>
          <w:sz w:val="28"/>
          <w:szCs w:val="28"/>
          <w:u w:val="single"/>
        </w:rPr>
      </w:pPr>
    </w:p>
    <w:p w14:paraId="639F8BB0" w14:textId="77777777" w:rsidR="0098753F" w:rsidRPr="0098753F" w:rsidRDefault="0098753F" w:rsidP="0098753F">
      <w:pPr>
        <w:widowControl/>
        <w:shd w:val="clear" w:color="auto" w:fill="FFFFFF"/>
        <w:spacing w:before="144"/>
        <w:jc w:val="center"/>
        <w:rPr>
          <w:rFonts w:ascii="Verdana" w:hAnsi="Verdana" w:cs="Times New Roman"/>
          <w:b/>
          <w:bCs/>
          <w:w w:val="83"/>
          <w:sz w:val="28"/>
          <w:szCs w:val="28"/>
          <w:u w:val="single"/>
        </w:rPr>
      </w:pPr>
    </w:p>
    <w:p w14:paraId="7ABECEF4" w14:textId="77777777" w:rsidR="0098753F" w:rsidRPr="0098753F" w:rsidRDefault="0098753F" w:rsidP="0098753F">
      <w:pPr>
        <w:widowControl/>
        <w:shd w:val="clear" w:color="auto" w:fill="FFFFFF"/>
        <w:spacing w:before="144"/>
        <w:jc w:val="center"/>
        <w:rPr>
          <w:rFonts w:ascii="Verdana" w:hAnsi="Verdana" w:cs="Times New Roman"/>
          <w:b/>
          <w:bCs/>
          <w:w w:val="83"/>
          <w:sz w:val="28"/>
          <w:szCs w:val="28"/>
          <w:u w:val="single"/>
        </w:rPr>
      </w:pPr>
    </w:p>
    <w:p w14:paraId="051655B0" w14:textId="77777777" w:rsidR="0098753F" w:rsidRPr="0098753F" w:rsidRDefault="0098753F" w:rsidP="0098753F">
      <w:pPr>
        <w:widowControl/>
        <w:shd w:val="clear" w:color="auto" w:fill="FFFFFF"/>
        <w:spacing w:before="144"/>
        <w:jc w:val="center"/>
        <w:rPr>
          <w:rFonts w:ascii="Verdana" w:hAnsi="Verdana" w:cs="Times New Roman"/>
          <w:b/>
          <w:bCs/>
          <w:w w:val="83"/>
          <w:sz w:val="28"/>
          <w:szCs w:val="28"/>
          <w:u w:val="single"/>
        </w:rPr>
      </w:pPr>
    </w:p>
    <w:p w14:paraId="44E1FBE8" w14:textId="77777777" w:rsidR="0098753F" w:rsidRPr="0098753F" w:rsidRDefault="0098753F" w:rsidP="0098753F">
      <w:pPr>
        <w:widowControl/>
        <w:shd w:val="clear" w:color="auto" w:fill="FFFFFF"/>
        <w:spacing w:before="144"/>
        <w:jc w:val="center"/>
        <w:rPr>
          <w:rFonts w:ascii="Verdana" w:hAnsi="Verdana" w:cs="Times New Roman"/>
          <w:b/>
          <w:bCs/>
          <w:w w:val="83"/>
          <w:sz w:val="28"/>
          <w:szCs w:val="28"/>
          <w:u w:val="single"/>
        </w:rPr>
      </w:pPr>
    </w:p>
    <w:p w14:paraId="2C89CB40" w14:textId="77777777" w:rsidR="0098753F" w:rsidRPr="0098753F" w:rsidRDefault="0098753F" w:rsidP="0098753F">
      <w:pPr>
        <w:widowControl/>
        <w:shd w:val="clear" w:color="auto" w:fill="FFFFFF"/>
        <w:spacing w:before="144"/>
        <w:jc w:val="center"/>
        <w:rPr>
          <w:rFonts w:ascii="Verdana" w:hAnsi="Verdana" w:cs="Times New Roman"/>
          <w:b/>
          <w:bCs/>
          <w:w w:val="83"/>
          <w:sz w:val="28"/>
          <w:szCs w:val="28"/>
          <w:u w:val="single"/>
        </w:rPr>
      </w:pPr>
    </w:p>
    <w:p w14:paraId="3D47132B" w14:textId="77777777" w:rsidR="0098753F" w:rsidRPr="0098753F" w:rsidRDefault="0098753F" w:rsidP="0098753F">
      <w:pPr>
        <w:widowControl/>
        <w:shd w:val="clear" w:color="auto" w:fill="FFFFFF"/>
        <w:spacing w:before="144"/>
        <w:jc w:val="center"/>
        <w:rPr>
          <w:rFonts w:ascii="Verdana" w:hAnsi="Verdana" w:cs="Times New Roman"/>
          <w:b/>
          <w:bCs/>
          <w:w w:val="83"/>
          <w:sz w:val="28"/>
          <w:szCs w:val="28"/>
          <w:u w:val="single"/>
        </w:rPr>
      </w:pPr>
    </w:p>
    <w:p w14:paraId="6AB725F2" w14:textId="77777777" w:rsidR="0098753F" w:rsidRPr="0098753F" w:rsidRDefault="0098753F" w:rsidP="0098753F">
      <w:pPr>
        <w:widowControl/>
        <w:shd w:val="clear" w:color="auto" w:fill="FFFFFF"/>
        <w:spacing w:before="144"/>
        <w:jc w:val="center"/>
        <w:rPr>
          <w:rFonts w:ascii="Verdana" w:hAnsi="Verdana" w:cs="Times New Roman"/>
          <w:bCs/>
          <w:w w:val="83"/>
          <w:sz w:val="28"/>
          <w:szCs w:val="28"/>
        </w:rPr>
      </w:pPr>
      <w:r w:rsidRPr="0098753F">
        <w:rPr>
          <w:rFonts w:ascii="Verdana" w:hAnsi="Verdana" w:cs="Times New Roman"/>
          <w:bCs/>
          <w:w w:val="83"/>
          <w:sz w:val="28"/>
          <w:szCs w:val="28"/>
        </w:rPr>
        <w:t>-------------------------------------------</w:t>
      </w:r>
    </w:p>
    <w:p w14:paraId="0F37A024" w14:textId="77777777" w:rsidR="0098753F" w:rsidRPr="0098753F" w:rsidRDefault="0098753F" w:rsidP="0098753F">
      <w:pPr>
        <w:widowControl/>
        <w:shd w:val="clear" w:color="auto" w:fill="FFFFFF"/>
        <w:spacing w:before="144"/>
        <w:jc w:val="center"/>
        <w:rPr>
          <w:rFonts w:ascii="Times New Roman" w:hAnsi="Times New Roman" w:cs="Times New Roman"/>
          <w:bCs/>
          <w:w w:val="83"/>
          <w:sz w:val="28"/>
          <w:szCs w:val="28"/>
        </w:rPr>
      </w:pPr>
      <w:r w:rsidRPr="0098753F">
        <w:rPr>
          <w:rFonts w:ascii="Times New Roman" w:hAnsi="Times New Roman" w:cs="Times New Roman"/>
          <w:bCs/>
          <w:w w:val="83"/>
          <w:sz w:val="28"/>
          <w:szCs w:val="28"/>
        </w:rPr>
        <w:t>Велики Преслав, 20</w:t>
      </w:r>
      <w:r>
        <w:rPr>
          <w:rFonts w:ascii="Times New Roman" w:hAnsi="Times New Roman" w:cs="Times New Roman"/>
          <w:bCs/>
          <w:w w:val="83"/>
          <w:sz w:val="28"/>
          <w:szCs w:val="28"/>
        </w:rPr>
        <w:t>2</w:t>
      </w:r>
      <w:r w:rsidRPr="0098753F">
        <w:rPr>
          <w:rFonts w:ascii="Times New Roman" w:hAnsi="Times New Roman" w:cs="Times New Roman"/>
          <w:bCs/>
          <w:w w:val="83"/>
          <w:sz w:val="28"/>
          <w:szCs w:val="28"/>
        </w:rPr>
        <w:t>1</w:t>
      </w:r>
      <w:r w:rsidRPr="0098753F">
        <w:rPr>
          <w:rFonts w:ascii="Times New Roman" w:hAnsi="Times New Roman" w:cs="Times New Roman"/>
          <w:bCs/>
          <w:w w:val="83"/>
          <w:sz w:val="28"/>
          <w:szCs w:val="28"/>
          <w:lang w:val="en-US"/>
        </w:rPr>
        <w:t xml:space="preserve"> </w:t>
      </w:r>
      <w:r w:rsidRPr="0098753F">
        <w:rPr>
          <w:rFonts w:ascii="Times New Roman" w:hAnsi="Times New Roman" w:cs="Times New Roman"/>
          <w:bCs/>
          <w:w w:val="83"/>
          <w:sz w:val="28"/>
          <w:szCs w:val="28"/>
        </w:rPr>
        <w:t>година</w:t>
      </w:r>
    </w:p>
    <w:p w14:paraId="640735C8" w14:textId="77777777" w:rsidR="0098753F" w:rsidRDefault="0098753F" w:rsidP="005F4973">
      <w:pPr>
        <w:pStyle w:val="Bodytext20"/>
        <w:shd w:val="clear" w:color="auto" w:fill="auto"/>
        <w:spacing w:after="0" w:line="240" w:lineRule="auto"/>
        <w:contextualSpacing/>
        <w:mirrorIndents/>
        <w:rPr>
          <w:rStyle w:val="Bodytext2"/>
          <w:b/>
          <w:bCs/>
          <w:color w:val="000000"/>
        </w:rPr>
      </w:pPr>
    </w:p>
    <w:p w14:paraId="03A7160C" w14:textId="77777777" w:rsidR="0098753F" w:rsidRDefault="0098753F" w:rsidP="005F4973">
      <w:pPr>
        <w:pStyle w:val="Bodytext20"/>
        <w:shd w:val="clear" w:color="auto" w:fill="auto"/>
        <w:spacing w:after="0" w:line="240" w:lineRule="auto"/>
        <w:contextualSpacing/>
        <w:mirrorIndents/>
        <w:rPr>
          <w:rStyle w:val="Bodytext2"/>
          <w:b/>
          <w:bCs/>
          <w:color w:val="000000"/>
        </w:rPr>
      </w:pPr>
    </w:p>
    <w:p w14:paraId="3C057C69" w14:textId="77777777" w:rsidR="003813C6" w:rsidRDefault="003813C6" w:rsidP="005F4973">
      <w:pPr>
        <w:pStyle w:val="Bodytext20"/>
        <w:shd w:val="clear" w:color="auto" w:fill="auto"/>
        <w:spacing w:after="0" w:line="240" w:lineRule="auto"/>
        <w:contextualSpacing/>
        <w:mirrorIndents/>
        <w:rPr>
          <w:rStyle w:val="Bodytext2"/>
          <w:b/>
          <w:bCs/>
          <w:color w:val="000000"/>
        </w:rPr>
      </w:pPr>
    </w:p>
    <w:p w14:paraId="3982AEDF" w14:textId="77777777" w:rsidR="0098753F" w:rsidRDefault="0098753F" w:rsidP="005F4973">
      <w:pPr>
        <w:pStyle w:val="Bodytext20"/>
        <w:shd w:val="clear" w:color="auto" w:fill="auto"/>
        <w:spacing w:after="0" w:line="240" w:lineRule="auto"/>
        <w:contextualSpacing/>
        <w:mirrorIndents/>
        <w:rPr>
          <w:rStyle w:val="Bodytext2"/>
          <w:b/>
          <w:bCs/>
          <w:color w:val="000000"/>
        </w:rPr>
      </w:pPr>
    </w:p>
    <w:p w14:paraId="657B7BF9" w14:textId="77777777" w:rsidR="004430B8" w:rsidRPr="00C918CE" w:rsidRDefault="004430B8" w:rsidP="00C918CE">
      <w:pPr>
        <w:jc w:val="center"/>
        <w:rPr>
          <w:rFonts w:ascii="Times New Roman" w:hAnsi="Times New Roman" w:cs="Times New Roman"/>
          <w:b/>
        </w:rPr>
      </w:pPr>
      <w:r w:rsidRPr="00C918CE">
        <w:rPr>
          <w:rFonts w:ascii="Times New Roman" w:hAnsi="Times New Roman" w:cs="Times New Roman"/>
          <w:b/>
        </w:rPr>
        <w:lastRenderedPageBreak/>
        <w:t>ГЛАВА ПЪРВА ОБЩИ ПОЛОЖЕНИЯ</w:t>
      </w:r>
    </w:p>
    <w:p w14:paraId="4D4FECED" w14:textId="77777777" w:rsidR="003110FA" w:rsidRPr="00C918CE" w:rsidRDefault="003110FA" w:rsidP="00C918CE">
      <w:pPr>
        <w:jc w:val="both"/>
        <w:rPr>
          <w:rFonts w:ascii="Times New Roman" w:hAnsi="Times New Roman" w:cs="Times New Roman"/>
        </w:rPr>
      </w:pPr>
    </w:p>
    <w:p w14:paraId="0E412867" w14:textId="77777777" w:rsidR="004430B8" w:rsidRPr="00C918CE" w:rsidRDefault="004430B8" w:rsidP="00C918CE">
      <w:pPr>
        <w:ind w:firstLine="720"/>
        <w:jc w:val="both"/>
        <w:rPr>
          <w:rFonts w:ascii="Times New Roman" w:hAnsi="Times New Roman" w:cs="Times New Roman"/>
        </w:rPr>
      </w:pPr>
      <w:r w:rsidRPr="00C918CE">
        <w:rPr>
          <w:rFonts w:ascii="Times New Roman" w:hAnsi="Times New Roman" w:cs="Times New Roman"/>
        </w:rPr>
        <w:t>Чл.1 (1) С тази наредба се определят условията и редът за насърчаване на инвестициите с общинско значение за община Велики Преслав, издаване на сертификат клас В и прилагането на мерките за насърчаване на инвестициите, съгласно изискванията на глава трета на Закона за насърчаване на инвестициите (ЗНИ) и на Правилника за прилагането му (ППЗНИ).</w:t>
      </w:r>
    </w:p>
    <w:p w14:paraId="74B7A4E6" w14:textId="77777777" w:rsidR="004430B8" w:rsidRPr="00C918CE" w:rsidRDefault="004430B8" w:rsidP="00C918CE">
      <w:pPr>
        <w:ind w:firstLine="720"/>
        <w:jc w:val="both"/>
        <w:rPr>
          <w:rFonts w:ascii="Times New Roman" w:hAnsi="Times New Roman" w:cs="Times New Roman"/>
        </w:rPr>
      </w:pPr>
      <w:r w:rsidRPr="00C918CE">
        <w:rPr>
          <w:rFonts w:ascii="Times New Roman" w:hAnsi="Times New Roman" w:cs="Times New Roman"/>
        </w:rPr>
        <w:t>(2) Основните цели, които се поставят с наредбата са:</w:t>
      </w:r>
    </w:p>
    <w:p w14:paraId="443DEF36" w14:textId="77777777" w:rsidR="004430B8" w:rsidRPr="00C918CE" w:rsidRDefault="00014EBB" w:rsidP="00C918CE">
      <w:pPr>
        <w:ind w:firstLine="720"/>
        <w:jc w:val="both"/>
        <w:rPr>
          <w:rFonts w:ascii="Times New Roman" w:hAnsi="Times New Roman" w:cs="Times New Roman"/>
        </w:rPr>
      </w:pPr>
      <w:r w:rsidRPr="00C918CE">
        <w:rPr>
          <w:rFonts w:ascii="Times New Roman" w:hAnsi="Times New Roman" w:cs="Times New Roman"/>
        </w:rPr>
        <w:t>1.</w:t>
      </w:r>
      <w:r w:rsidR="004430B8" w:rsidRPr="00C918CE">
        <w:rPr>
          <w:rFonts w:ascii="Times New Roman" w:hAnsi="Times New Roman" w:cs="Times New Roman"/>
        </w:rPr>
        <w:t>повишаване конкурентоспособността на икономиката</w:t>
      </w:r>
      <w:r w:rsidR="00E227B2" w:rsidRPr="00C918CE">
        <w:rPr>
          <w:rFonts w:ascii="Times New Roman" w:hAnsi="Times New Roman" w:cs="Times New Roman"/>
        </w:rPr>
        <w:t xml:space="preserve"> на </w:t>
      </w:r>
      <w:r w:rsidR="004430B8" w:rsidRPr="00C918CE">
        <w:rPr>
          <w:rFonts w:ascii="Times New Roman" w:hAnsi="Times New Roman" w:cs="Times New Roman"/>
        </w:rPr>
        <w:t>община</w:t>
      </w:r>
      <w:r w:rsidR="004430B8" w:rsidRPr="00C918CE">
        <w:rPr>
          <w:rFonts w:ascii="Times New Roman" w:hAnsi="Times New Roman" w:cs="Times New Roman"/>
        </w:rPr>
        <w:tab/>
        <w:t>Велики</w:t>
      </w:r>
      <w:r w:rsidR="00E227B2" w:rsidRPr="00C918CE">
        <w:rPr>
          <w:rFonts w:ascii="Times New Roman" w:hAnsi="Times New Roman" w:cs="Times New Roman"/>
        </w:rPr>
        <w:t xml:space="preserve"> </w:t>
      </w:r>
      <w:r w:rsidR="004430B8" w:rsidRPr="00C918CE">
        <w:rPr>
          <w:rFonts w:ascii="Times New Roman" w:hAnsi="Times New Roman" w:cs="Times New Roman"/>
        </w:rPr>
        <w:t>Преслав, чрез нарастване на инвестициите за научни изследвания, иновации и технологично развитие в производства и услуги с висока добавена стойност при спазване принципите на устойчивото развитие;</w:t>
      </w:r>
    </w:p>
    <w:p w14:paraId="170EB493" w14:textId="77777777" w:rsidR="004430B8" w:rsidRPr="00C918CE" w:rsidRDefault="00014EBB" w:rsidP="00C918CE">
      <w:pPr>
        <w:ind w:firstLine="720"/>
        <w:jc w:val="both"/>
        <w:rPr>
          <w:rFonts w:ascii="Times New Roman" w:hAnsi="Times New Roman" w:cs="Times New Roman"/>
        </w:rPr>
      </w:pPr>
      <w:r w:rsidRPr="00C918CE">
        <w:rPr>
          <w:rFonts w:ascii="Times New Roman" w:hAnsi="Times New Roman" w:cs="Times New Roman"/>
        </w:rPr>
        <w:t>2.</w:t>
      </w:r>
      <w:r w:rsidR="004430B8" w:rsidRPr="00C918CE">
        <w:rPr>
          <w:rFonts w:ascii="Times New Roman" w:hAnsi="Times New Roman" w:cs="Times New Roman"/>
        </w:rPr>
        <w:t>подобряване на инвестиционния климат;</w:t>
      </w:r>
    </w:p>
    <w:p w14:paraId="2A322998" w14:textId="77777777" w:rsidR="004430B8" w:rsidRPr="00C918CE" w:rsidRDefault="00014EBB" w:rsidP="00C918CE">
      <w:pPr>
        <w:ind w:firstLine="720"/>
        <w:jc w:val="both"/>
        <w:rPr>
          <w:rFonts w:ascii="Times New Roman" w:hAnsi="Times New Roman" w:cs="Times New Roman"/>
        </w:rPr>
      </w:pPr>
      <w:r w:rsidRPr="00C918CE">
        <w:rPr>
          <w:rFonts w:ascii="Times New Roman" w:hAnsi="Times New Roman" w:cs="Times New Roman"/>
        </w:rPr>
        <w:t>3.</w:t>
      </w:r>
      <w:r w:rsidR="004430B8" w:rsidRPr="00C918CE">
        <w:rPr>
          <w:rFonts w:ascii="Times New Roman" w:hAnsi="Times New Roman" w:cs="Times New Roman"/>
        </w:rPr>
        <w:t>създаване на нови и високопроизводителни работни места.</w:t>
      </w:r>
    </w:p>
    <w:p w14:paraId="61727CEA" w14:textId="77777777" w:rsidR="004430B8" w:rsidRPr="00C918CE" w:rsidRDefault="004430B8" w:rsidP="00C918CE">
      <w:pPr>
        <w:ind w:firstLine="720"/>
        <w:jc w:val="both"/>
        <w:rPr>
          <w:rFonts w:ascii="Times New Roman" w:hAnsi="Times New Roman" w:cs="Times New Roman"/>
        </w:rPr>
      </w:pPr>
      <w:r w:rsidRPr="00C918CE">
        <w:rPr>
          <w:rFonts w:ascii="Times New Roman" w:hAnsi="Times New Roman" w:cs="Times New Roman"/>
        </w:rPr>
        <w:t>Чл.2. (1) Инвестиционните проекти с общинско значение с издаден сертификат</w:t>
      </w:r>
      <w:r w:rsidR="00E227B2" w:rsidRPr="00C918CE">
        <w:rPr>
          <w:rFonts w:ascii="Times New Roman" w:hAnsi="Times New Roman" w:cs="Times New Roman"/>
        </w:rPr>
        <w:t xml:space="preserve"> </w:t>
      </w:r>
      <w:r w:rsidRPr="00C918CE">
        <w:rPr>
          <w:rFonts w:ascii="Times New Roman" w:hAnsi="Times New Roman" w:cs="Times New Roman"/>
        </w:rPr>
        <w:t>клас В</w:t>
      </w:r>
      <w:r w:rsidR="00C918CE">
        <w:rPr>
          <w:rFonts w:ascii="Times New Roman" w:hAnsi="Times New Roman" w:cs="Times New Roman"/>
          <w:lang w:val="en-US"/>
        </w:rPr>
        <w:t xml:space="preserve"> </w:t>
      </w:r>
      <w:r w:rsidRPr="00C918CE">
        <w:rPr>
          <w:rFonts w:ascii="Times New Roman" w:hAnsi="Times New Roman" w:cs="Times New Roman"/>
        </w:rPr>
        <w:t>от кмета на общината се насърчават с мерките по реда на чл. 22з, ал. 3 от ЗНИ.</w:t>
      </w:r>
    </w:p>
    <w:p w14:paraId="002F0EE7" w14:textId="77777777" w:rsidR="004430B8" w:rsidRPr="00C918CE" w:rsidRDefault="00C918CE" w:rsidP="00C918CE">
      <w:pPr>
        <w:ind w:firstLine="720"/>
        <w:jc w:val="both"/>
        <w:rPr>
          <w:rFonts w:ascii="Times New Roman" w:hAnsi="Times New Roman" w:cs="Times New Roman"/>
        </w:rPr>
      </w:pPr>
      <w:r>
        <w:rPr>
          <w:rFonts w:ascii="Times New Roman" w:hAnsi="Times New Roman" w:cs="Times New Roman"/>
        </w:rPr>
        <w:t>(2</w:t>
      </w:r>
      <w:r w:rsidRPr="00C918CE">
        <w:rPr>
          <w:rFonts w:ascii="Times New Roman" w:hAnsi="Times New Roman" w:cs="Times New Roman"/>
        </w:rPr>
        <w:t xml:space="preserve">) </w:t>
      </w:r>
      <w:r w:rsidR="004430B8" w:rsidRPr="00C918CE">
        <w:rPr>
          <w:rFonts w:ascii="Times New Roman" w:hAnsi="Times New Roman" w:cs="Times New Roman"/>
        </w:rPr>
        <w:t>Инвестициите по ал. 1 се насърчават и по реда на Закона за корпоративното подоходно облагане, Закона за данък върху добавената стойност, Закона за насърчаване на заетостта и Закона за собствеността и ползването на земеделските земи, ако отговарят на предвидените в тях условия.</w:t>
      </w:r>
    </w:p>
    <w:p w14:paraId="285B6AFE" w14:textId="77777777" w:rsidR="004430B8" w:rsidRPr="00C918CE" w:rsidRDefault="00C918CE" w:rsidP="00C918CE">
      <w:pPr>
        <w:ind w:firstLine="720"/>
        <w:jc w:val="both"/>
        <w:rPr>
          <w:rFonts w:ascii="Times New Roman" w:hAnsi="Times New Roman" w:cs="Times New Roman"/>
        </w:rPr>
      </w:pPr>
      <w:r>
        <w:rPr>
          <w:rFonts w:ascii="Times New Roman" w:hAnsi="Times New Roman" w:cs="Times New Roman"/>
        </w:rPr>
        <w:t>(3</w:t>
      </w:r>
      <w:r w:rsidRPr="00C918CE">
        <w:rPr>
          <w:rFonts w:ascii="Times New Roman" w:hAnsi="Times New Roman" w:cs="Times New Roman"/>
        </w:rPr>
        <w:t xml:space="preserve">) </w:t>
      </w:r>
      <w:r w:rsidR="004430B8" w:rsidRPr="00C918CE">
        <w:rPr>
          <w:rFonts w:ascii="Times New Roman" w:hAnsi="Times New Roman" w:cs="Times New Roman"/>
        </w:rPr>
        <w:t>По искане на кмета на общината, съгласно чл.20, ал.2 от ЗНИ, министърът на финансите, министърът на труда и социалната политика и другите компетентни органи предоставят информация за сертифицираните по ЗНИ инвестиции, които се насърчават по реда на ал. 2.</w:t>
      </w:r>
    </w:p>
    <w:p w14:paraId="56245928" w14:textId="77777777" w:rsidR="00014EBB" w:rsidRPr="00C918CE" w:rsidRDefault="00014EBB" w:rsidP="00C918CE">
      <w:pPr>
        <w:jc w:val="both"/>
        <w:rPr>
          <w:rFonts w:ascii="Times New Roman" w:hAnsi="Times New Roman" w:cs="Times New Roman"/>
        </w:rPr>
      </w:pPr>
    </w:p>
    <w:p w14:paraId="4B7D3550" w14:textId="77777777" w:rsidR="004430B8" w:rsidRPr="00C918CE" w:rsidRDefault="004430B8" w:rsidP="00C918CE">
      <w:pPr>
        <w:jc w:val="center"/>
        <w:rPr>
          <w:rFonts w:ascii="Times New Roman" w:hAnsi="Times New Roman" w:cs="Times New Roman"/>
          <w:b/>
        </w:rPr>
      </w:pPr>
      <w:r w:rsidRPr="00C918CE">
        <w:rPr>
          <w:rFonts w:ascii="Times New Roman" w:hAnsi="Times New Roman" w:cs="Times New Roman"/>
          <w:b/>
        </w:rPr>
        <w:t>ГЛАВА ВТОРА</w:t>
      </w:r>
    </w:p>
    <w:p w14:paraId="1D73197A" w14:textId="77777777" w:rsidR="004430B8" w:rsidRPr="00C918CE" w:rsidRDefault="004430B8" w:rsidP="00C918CE">
      <w:pPr>
        <w:jc w:val="center"/>
        <w:rPr>
          <w:rFonts w:ascii="Times New Roman" w:hAnsi="Times New Roman" w:cs="Times New Roman"/>
          <w:b/>
        </w:rPr>
      </w:pPr>
      <w:r w:rsidRPr="00C918CE">
        <w:rPr>
          <w:rFonts w:ascii="Times New Roman" w:hAnsi="Times New Roman" w:cs="Times New Roman"/>
          <w:b/>
        </w:rPr>
        <w:t>ОБЩИНСКА ПОЛИТИКА В ОБЛАСТТА НА ИНВЕСТИЦИИТЕ</w:t>
      </w:r>
    </w:p>
    <w:p w14:paraId="63A527DF" w14:textId="77777777" w:rsidR="003110FA" w:rsidRPr="00C918CE" w:rsidRDefault="003110FA" w:rsidP="00C918CE">
      <w:pPr>
        <w:jc w:val="both"/>
        <w:rPr>
          <w:rFonts w:ascii="Times New Roman" w:hAnsi="Times New Roman" w:cs="Times New Roman"/>
        </w:rPr>
      </w:pPr>
    </w:p>
    <w:p w14:paraId="51F78BF3" w14:textId="77777777" w:rsidR="004430B8" w:rsidRPr="00C918CE" w:rsidRDefault="004430B8" w:rsidP="00C918CE">
      <w:pPr>
        <w:ind w:firstLine="720"/>
        <w:jc w:val="both"/>
        <w:rPr>
          <w:rFonts w:ascii="Times New Roman" w:hAnsi="Times New Roman" w:cs="Times New Roman"/>
        </w:rPr>
      </w:pPr>
      <w:r w:rsidRPr="00C918CE">
        <w:rPr>
          <w:rFonts w:ascii="Times New Roman" w:hAnsi="Times New Roman" w:cs="Times New Roman"/>
        </w:rPr>
        <w:t>Чл. 3. (1) Кметът на общината:</w:t>
      </w:r>
    </w:p>
    <w:p w14:paraId="20C0BF5F" w14:textId="77777777" w:rsidR="004430B8" w:rsidRPr="00C918CE" w:rsidRDefault="00014EBB" w:rsidP="00C918CE">
      <w:pPr>
        <w:ind w:firstLine="720"/>
        <w:jc w:val="both"/>
        <w:rPr>
          <w:rFonts w:ascii="Times New Roman" w:hAnsi="Times New Roman" w:cs="Times New Roman"/>
        </w:rPr>
      </w:pPr>
      <w:r w:rsidRPr="00C918CE">
        <w:rPr>
          <w:rFonts w:ascii="Times New Roman" w:hAnsi="Times New Roman" w:cs="Times New Roman"/>
        </w:rPr>
        <w:t>1.</w:t>
      </w:r>
      <w:r w:rsidR="004430B8" w:rsidRPr="00C918CE">
        <w:rPr>
          <w:rFonts w:ascii="Times New Roman" w:hAnsi="Times New Roman" w:cs="Times New Roman"/>
        </w:rPr>
        <w:t>осигурява провеждането на политиката за насърчаване на инвестициите на територията на общината при разработването и изпълнението на общинския план за развитие и на програмата за неговото изпълнение;</w:t>
      </w:r>
    </w:p>
    <w:p w14:paraId="1D7A6E0A" w14:textId="77777777" w:rsidR="004430B8" w:rsidRPr="00C918CE" w:rsidRDefault="00014EBB" w:rsidP="00C918CE">
      <w:pPr>
        <w:ind w:firstLine="720"/>
        <w:jc w:val="both"/>
        <w:rPr>
          <w:rFonts w:ascii="Times New Roman" w:hAnsi="Times New Roman" w:cs="Times New Roman"/>
        </w:rPr>
      </w:pPr>
      <w:r w:rsidRPr="00C918CE">
        <w:rPr>
          <w:rFonts w:ascii="Times New Roman" w:hAnsi="Times New Roman" w:cs="Times New Roman"/>
        </w:rPr>
        <w:t>2.</w:t>
      </w:r>
      <w:r w:rsidR="004430B8" w:rsidRPr="00C918CE">
        <w:rPr>
          <w:rFonts w:ascii="Times New Roman" w:hAnsi="Times New Roman" w:cs="Times New Roman"/>
        </w:rPr>
        <w:t>съдейства за прилагането на мерките за насърчаване на инвестициите по ЗНИ;</w:t>
      </w:r>
    </w:p>
    <w:p w14:paraId="7CDC36E4" w14:textId="77777777" w:rsidR="004430B8" w:rsidRPr="00C918CE" w:rsidRDefault="00014EBB" w:rsidP="00C918CE">
      <w:pPr>
        <w:ind w:firstLine="720"/>
        <w:jc w:val="both"/>
        <w:rPr>
          <w:rFonts w:ascii="Times New Roman" w:hAnsi="Times New Roman" w:cs="Times New Roman"/>
        </w:rPr>
      </w:pPr>
      <w:r w:rsidRPr="00C918CE">
        <w:rPr>
          <w:rFonts w:ascii="Times New Roman" w:hAnsi="Times New Roman" w:cs="Times New Roman"/>
        </w:rPr>
        <w:t>3.</w:t>
      </w:r>
      <w:r w:rsidR="004430B8" w:rsidRPr="00C918CE">
        <w:rPr>
          <w:rFonts w:ascii="Times New Roman" w:hAnsi="Times New Roman" w:cs="Times New Roman"/>
        </w:rPr>
        <w:t>издава сертификат клас В за инвестиционни проекти с общинско значение и прилага насърчителните мерки от неговата компетентност.</w:t>
      </w:r>
    </w:p>
    <w:p w14:paraId="2732D10D" w14:textId="77777777" w:rsidR="00D03A05" w:rsidRPr="00C918CE" w:rsidRDefault="00C918CE" w:rsidP="00C918CE">
      <w:pPr>
        <w:ind w:firstLine="720"/>
        <w:jc w:val="both"/>
        <w:rPr>
          <w:rFonts w:ascii="Times New Roman" w:hAnsi="Times New Roman" w:cs="Times New Roman"/>
        </w:rPr>
      </w:pPr>
      <w:r>
        <w:rPr>
          <w:rFonts w:ascii="Times New Roman" w:hAnsi="Times New Roman" w:cs="Times New Roman"/>
        </w:rPr>
        <w:t>(2</w:t>
      </w:r>
      <w:r w:rsidRPr="00C918CE">
        <w:rPr>
          <w:rFonts w:ascii="Times New Roman" w:hAnsi="Times New Roman" w:cs="Times New Roman"/>
        </w:rPr>
        <w:t xml:space="preserve">) </w:t>
      </w:r>
      <w:r w:rsidR="004430B8" w:rsidRPr="00C918CE">
        <w:rPr>
          <w:rFonts w:ascii="Times New Roman" w:hAnsi="Times New Roman" w:cs="Times New Roman"/>
        </w:rPr>
        <w:t>Кметът на общината може да оправомощава кметовете на кметства да изпълняват функциите по ал. 1, т. 1 и 2.</w:t>
      </w:r>
    </w:p>
    <w:p w14:paraId="638A9BE3" w14:textId="77777777" w:rsidR="00D03A05" w:rsidRPr="00C918CE" w:rsidRDefault="00D03A05" w:rsidP="00C918CE">
      <w:pPr>
        <w:jc w:val="both"/>
        <w:rPr>
          <w:rFonts w:ascii="Times New Roman" w:hAnsi="Times New Roman" w:cs="Times New Roman"/>
        </w:rPr>
      </w:pPr>
    </w:p>
    <w:p w14:paraId="578B4E32" w14:textId="77777777" w:rsidR="00BD1BF9" w:rsidRPr="00C918CE" w:rsidRDefault="004430B8" w:rsidP="00C918CE">
      <w:pPr>
        <w:jc w:val="center"/>
        <w:rPr>
          <w:rFonts w:ascii="Times New Roman" w:hAnsi="Times New Roman" w:cs="Times New Roman"/>
          <w:b/>
        </w:rPr>
      </w:pPr>
      <w:r w:rsidRPr="00C918CE">
        <w:rPr>
          <w:rFonts w:ascii="Times New Roman" w:hAnsi="Times New Roman" w:cs="Times New Roman"/>
          <w:b/>
        </w:rPr>
        <w:t>ГЛАВА ТРЕТА</w:t>
      </w:r>
    </w:p>
    <w:p w14:paraId="1643C23D" w14:textId="77777777" w:rsidR="00BD1BF9" w:rsidRPr="00C918CE" w:rsidRDefault="004430B8" w:rsidP="00C918CE">
      <w:pPr>
        <w:jc w:val="center"/>
        <w:rPr>
          <w:rFonts w:ascii="Times New Roman" w:hAnsi="Times New Roman" w:cs="Times New Roman"/>
          <w:b/>
        </w:rPr>
      </w:pPr>
      <w:r w:rsidRPr="00C918CE">
        <w:rPr>
          <w:rFonts w:ascii="Times New Roman" w:hAnsi="Times New Roman" w:cs="Times New Roman"/>
          <w:b/>
        </w:rPr>
        <w:t>НАСЪРЧАВАНЕ НА ИНВЕСТИЦИИТЕ</w:t>
      </w:r>
    </w:p>
    <w:p w14:paraId="407F4B1E" w14:textId="77777777" w:rsidR="004430B8" w:rsidRPr="00C918CE" w:rsidRDefault="004430B8" w:rsidP="00C918CE">
      <w:pPr>
        <w:jc w:val="center"/>
        <w:rPr>
          <w:rFonts w:ascii="Times New Roman" w:hAnsi="Times New Roman" w:cs="Times New Roman"/>
          <w:b/>
        </w:rPr>
      </w:pPr>
      <w:r w:rsidRPr="00C918CE">
        <w:rPr>
          <w:rFonts w:ascii="Times New Roman" w:hAnsi="Times New Roman" w:cs="Times New Roman"/>
          <w:b/>
        </w:rPr>
        <w:t>РАЗДЕЛ I</w:t>
      </w:r>
    </w:p>
    <w:p w14:paraId="6E719723" w14:textId="77777777" w:rsidR="004430B8" w:rsidRPr="00C918CE" w:rsidRDefault="004430B8" w:rsidP="00C918CE">
      <w:pPr>
        <w:jc w:val="center"/>
        <w:rPr>
          <w:rFonts w:ascii="Times New Roman" w:hAnsi="Times New Roman" w:cs="Times New Roman"/>
          <w:b/>
        </w:rPr>
      </w:pPr>
      <w:r w:rsidRPr="00C918CE">
        <w:rPr>
          <w:rFonts w:ascii="Times New Roman" w:hAnsi="Times New Roman" w:cs="Times New Roman"/>
          <w:b/>
        </w:rPr>
        <w:t>УСЛОВИЯ ЗА НАСЪРЧАВАНЕ НА ИНВЕСТИЦИИТЕ</w:t>
      </w:r>
    </w:p>
    <w:p w14:paraId="16C0005F" w14:textId="77777777" w:rsidR="003110FA" w:rsidRPr="00C918CE" w:rsidRDefault="003110FA" w:rsidP="00C918CE">
      <w:pPr>
        <w:jc w:val="both"/>
        <w:rPr>
          <w:rFonts w:ascii="Times New Roman" w:hAnsi="Times New Roman" w:cs="Times New Roman"/>
        </w:rPr>
      </w:pPr>
    </w:p>
    <w:p w14:paraId="5EDAEA4B" w14:textId="77777777" w:rsidR="004430B8" w:rsidRPr="00C918CE" w:rsidRDefault="004430B8" w:rsidP="00C918CE">
      <w:pPr>
        <w:ind w:firstLine="720"/>
        <w:jc w:val="both"/>
        <w:rPr>
          <w:rFonts w:ascii="Times New Roman" w:hAnsi="Times New Roman" w:cs="Times New Roman"/>
        </w:rPr>
      </w:pPr>
      <w:r w:rsidRPr="00C918CE">
        <w:rPr>
          <w:rFonts w:ascii="Times New Roman" w:hAnsi="Times New Roman" w:cs="Times New Roman"/>
        </w:rPr>
        <w:t>Чл.4. (1) По реда на тази наредба се насърчават инвестиции в дълготрайни материални и нематериални активи и свързаните с тях нови работни места, осъществявани на територията на община Велики Преслав, в съответствие с изискванията на Регламент (ЕС) № 651/2014.</w:t>
      </w:r>
    </w:p>
    <w:p w14:paraId="0F5B186A" w14:textId="77777777" w:rsidR="004430B8" w:rsidRPr="00C918CE" w:rsidRDefault="004430B8" w:rsidP="00C918CE">
      <w:pPr>
        <w:ind w:firstLine="720"/>
        <w:jc w:val="both"/>
        <w:rPr>
          <w:rFonts w:ascii="Times New Roman" w:hAnsi="Times New Roman" w:cs="Times New Roman"/>
        </w:rPr>
      </w:pPr>
      <w:r w:rsidRPr="00C918CE">
        <w:rPr>
          <w:rFonts w:ascii="Times New Roman" w:hAnsi="Times New Roman" w:cs="Times New Roman"/>
        </w:rPr>
        <w:t>(2) Инвестициите по ал. 1 трябва да отговарят на условията на чл.12, ал.2 от ЗНИ.</w:t>
      </w:r>
    </w:p>
    <w:p w14:paraId="34C453D4" w14:textId="77777777" w:rsidR="004430B8" w:rsidRPr="00C918CE" w:rsidRDefault="004430B8" w:rsidP="00C918CE">
      <w:pPr>
        <w:ind w:firstLine="720"/>
        <w:jc w:val="both"/>
        <w:rPr>
          <w:rFonts w:ascii="Times New Roman" w:hAnsi="Times New Roman" w:cs="Times New Roman"/>
        </w:rPr>
      </w:pPr>
      <w:r w:rsidRPr="00C918CE">
        <w:rPr>
          <w:rFonts w:ascii="Times New Roman" w:hAnsi="Times New Roman" w:cs="Times New Roman"/>
        </w:rPr>
        <w:t>Чл.5. (1) Не се насърчават инвестиции на лице:</w:t>
      </w:r>
    </w:p>
    <w:p w14:paraId="6AD0C421" w14:textId="77777777" w:rsidR="00C918CE" w:rsidRDefault="004430B8" w:rsidP="00C918CE">
      <w:pPr>
        <w:pStyle w:val="a8"/>
        <w:numPr>
          <w:ilvl w:val="0"/>
          <w:numId w:val="28"/>
        </w:numPr>
        <w:jc w:val="both"/>
        <w:rPr>
          <w:rFonts w:ascii="Times New Roman" w:hAnsi="Times New Roman" w:cs="Times New Roman"/>
        </w:rPr>
      </w:pPr>
      <w:r w:rsidRPr="00C918CE">
        <w:rPr>
          <w:rFonts w:ascii="Times New Roman" w:hAnsi="Times New Roman" w:cs="Times New Roman"/>
        </w:rPr>
        <w:t>осъдено с влязла в сила присъда, освен ако е реабилитирано;</w:t>
      </w:r>
    </w:p>
    <w:p w14:paraId="66011734" w14:textId="77777777" w:rsidR="00C918CE" w:rsidRDefault="004430B8" w:rsidP="00C918CE">
      <w:pPr>
        <w:pStyle w:val="a8"/>
        <w:numPr>
          <w:ilvl w:val="0"/>
          <w:numId w:val="28"/>
        </w:numPr>
        <w:jc w:val="both"/>
        <w:rPr>
          <w:rFonts w:ascii="Times New Roman" w:hAnsi="Times New Roman" w:cs="Times New Roman"/>
        </w:rPr>
      </w:pPr>
      <w:r w:rsidRPr="00C918CE">
        <w:rPr>
          <w:rFonts w:ascii="Times New Roman" w:hAnsi="Times New Roman" w:cs="Times New Roman"/>
        </w:rPr>
        <w:t>обявено в несъстоятелност или в открито производство по несъстоятелност, или сключило извънсъдебно споразумение с кредиторите си по смисъла на чл. 740 от Търговския закон;</w:t>
      </w:r>
    </w:p>
    <w:p w14:paraId="52E41169" w14:textId="77777777" w:rsidR="00C918CE" w:rsidRDefault="004430B8" w:rsidP="00C918CE">
      <w:pPr>
        <w:pStyle w:val="a8"/>
        <w:numPr>
          <w:ilvl w:val="0"/>
          <w:numId w:val="28"/>
        </w:numPr>
        <w:jc w:val="both"/>
        <w:rPr>
          <w:rFonts w:ascii="Times New Roman" w:hAnsi="Times New Roman" w:cs="Times New Roman"/>
        </w:rPr>
      </w:pPr>
      <w:r w:rsidRPr="00C918CE">
        <w:rPr>
          <w:rFonts w:ascii="Times New Roman" w:hAnsi="Times New Roman" w:cs="Times New Roman"/>
        </w:rPr>
        <w:t>в производство по ликвидация;</w:t>
      </w:r>
    </w:p>
    <w:p w14:paraId="127CDC16" w14:textId="77777777" w:rsidR="00C918CE" w:rsidRDefault="004430B8" w:rsidP="00C918CE">
      <w:pPr>
        <w:pStyle w:val="a8"/>
        <w:numPr>
          <w:ilvl w:val="0"/>
          <w:numId w:val="28"/>
        </w:numPr>
        <w:jc w:val="both"/>
        <w:rPr>
          <w:rFonts w:ascii="Times New Roman" w:hAnsi="Times New Roman" w:cs="Times New Roman"/>
        </w:rPr>
      </w:pPr>
      <w:r w:rsidRPr="00C918CE">
        <w:rPr>
          <w:rFonts w:ascii="Times New Roman" w:hAnsi="Times New Roman" w:cs="Times New Roman"/>
        </w:rPr>
        <w:t xml:space="preserve">с парични задължения към държавата или към община по смисъла на чл. 162, ал. 2 от </w:t>
      </w:r>
      <w:r w:rsidRPr="00C918CE">
        <w:rPr>
          <w:rFonts w:ascii="Times New Roman" w:hAnsi="Times New Roman" w:cs="Times New Roman"/>
        </w:rPr>
        <w:lastRenderedPageBreak/>
        <w:t>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w:t>
      </w:r>
    </w:p>
    <w:p w14:paraId="5B1403E5" w14:textId="77777777" w:rsidR="004430B8" w:rsidRPr="00C918CE" w:rsidRDefault="004430B8" w:rsidP="00C918CE">
      <w:pPr>
        <w:pStyle w:val="a8"/>
        <w:numPr>
          <w:ilvl w:val="0"/>
          <w:numId w:val="28"/>
        </w:numPr>
        <w:jc w:val="both"/>
        <w:rPr>
          <w:rFonts w:ascii="Times New Roman" w:hAnsi="Times New Roman" w:cs="Times New Roman"/>
        </w:rPr>
      </w:pPr>
      <w:r w:rsidRPr="00C918CE">
        <w:rPr>
          <w:rFonts w:ascii="Times New Roman" w:hAnsi="Times New Roman" w:cs="Times New Roman"/>
        </w:rPr>
        <w:t>което има неизплатени трудови възнаграждения към работници и служители, установени с влязло в сила наказателно постановление.</w:t>
      </w:r>
    </w:p>
    <w:p w14:paraId="29E6421B" w14:textId="77777777" w:rsidR="004430B8" w:rsidRPr="00C918CE" w:rsidRDefault="00BD1BF9" w:rsidP="00C918CE">
      <w:pPr>
        <w:ind w:firstLine="360"/>
        <w:jc w:val="both"/>
        <w:rPr>
          <w:rFonts w:ascii="Times New Roman" w:hAnsi="Times New Roman" w:cs="Times New Roman"/>
        </w:rPr>
      </w:pPr>
      <w:r w:rsidRPr="00C918CE">
        <w:rPr>
          <w:rFonts w:ascii="Times New Roman" w:hAnsi="Times New Roman" w:cs="Times New Roman"/>
        </w:rPr>
        <w:t xml:space="preserve">(2). </w:t>
      </w:r>
      <w:r w:rsidR="004430B8" w:rsidRPr="00C918CE">
        <w:rPr>
          <w:rFonts w:ascii="Times New Roman" w:hAnsi="Times New Roman" w:cs="Times New Roman"/>
        </w:rPr>
        <w:t>Не се насърчават инвестиции на чуждестранно лице, за което в държавата в която е установено, е налице някое от обстоятелствата по ал. 1 съгласно националното му законодателство.</w:t>
      </w:r>
    </w:p>
    <w:p w14:paraId="0182DE74" w14:textId="77777777" w:rsidR="004430B8" w:rsidRPr="00C918CE" w:rsidRDefault="00BD1BF9" w:rsidP="00C918CE">
      <w:pPr>
        <w:ind w:firstLine="360"/>
        <w:jc w:val="both"/>
        <w:rPr>
          <w:rFonts w:ascii="Times New Roman" w:hAnsi="Times New Roman" w:cs="Times New Roman"/>
        </w:rPr>
      </w:pPr>
      <w:r w:rsidRPr="00C918CE">
        <w:rPr>
          <w:rFonts w:ascii="Times New Roman" w:hAnsi="Times New Roman" w:cs="Times New Roman"/>
        </w:rPr>
        <w:t>(3). Изискването по ал.</w:t>
      </w:r>
      <w:r w:rsidR="004430B8" w:rsidRPr="00C918CE">
        <w:rPr>
          <w:rFonts w:ascii="Times New Roman" w:hAnsi="Times New Roman" w:cs="Times New Roman"/>
        </w:rPr>
        <w:t>1, т.1 се отнася за едноличните собственици на капитала, за управителите или за членовете на управителните органи на инвеститора, а в случай че членове са юридически лица - за техните представители в съответния управителен орган.</w:t>
      </w:r>
    </w:p>
    <w:p w14:paraId="149CB70C" w14:textId="77777777" w:rsidR="004430B8" w:rsidRPr="00C918CE" w:rsidRDefault="004430B8" w:rsidP="00C918CE">
      <w:pPr>
        <w:ind w:firstLine="360"/>
        <w:jc w:val="both"/>
        <w:rPr>
          <w:rFonts w:ascii="Times New Roman" w:hAnsi="Times New Roman" w:cs="Times New Roman"/>
        </w:rPr>
      </w:pPr>
      <w:r w:rsidRPr="00C918CE">
        <w:rPr>
          <w:rFonts w:ascii="Times New Roman" w:hAnsi="Times New Roman" w:cs="Times New Roman"/>
        </w:rPr>
        <w:t>Чл.6. Не се насърчават инвестиции:</w:t>
      </w:r>
    </w:p>
    <w:p w14:paraId="5B2715F6" w14:textId="77777777" w:rsidR="00C918CE" w:rsidRDefault="004430B8" w:rsidP="00C918CE">
      <w:pPr>
        <w:pStyle w:val="a8"/>
        <w:numPr>
          <w:ilvl w:val="0"/>
          <w:numId w:val="29"/>
        </w:numPr>
        <w:jc w:val="both"/>
        <w:rPr>
          <w:rFonts w:ascii="Times New Roman" w:hAnsi="Times New Roman" w:cs="Times New Roman"/>
        </w:rPr>
      </w:pPr>
      <w:r w:rsidRPr="00C918CE">
        <w:rPr>
          <w:rFonts w:ascii="Times New Roman" w:hAnsi="Times New Roman" w:cs="Times New Roman"/>
        </w:rPr>
        <w:t>в предприятие, за което са налице условията по чл. 1, параграф 4 от Регламент (ЕС) № 651/2014;</w:t>
      </w:r>
    </w:p>
    <w:p w14:paraId="0582521A" w14:textId="77777777" w:rsidR="00C918CE" w:rsidRDefault="004430B8" w:rsidP="00C918CE">
      <w:pPr>
        <w:pStyle w:val="a8"/>
        <w:numPr>
          <w:ilvl w:val="0"/>
          <w:numId w:val="29"/>
        </w:numPr>
        <w:jc w:val="both"/>
        <w:rPr>
          <w:rFonts w:ascii="Times New Roman" w:hAnsi="Times New Roman" w:cs="Times New Roman"/>
        </w:rPr>
      </w:pPr>
      <w:r w:rsidRPr="00C918CE">
        <w:rPr>
          <w:rFonts w:ascii="Times New Roman" w:hAnsi="Times New Roman" w:cs="Times New Roman"/>
        </w:rPr>
        <w:t>за изпълнение на приватизационни договори по Закона за приватизация и следприватизационен контрол или за изпълнение на концесионни договори за добив на природни богатства по Закона за концесиите или за добив на подземни богатства по Закона за подземните богатства и в изпълнение на компенсаторни (офс</w:t>
      </w:r>
      <w:r w:rsidR="005D14D7" w:rsidRPr="00C918CE">
        <w:rPr>
          <w:rFonts w:ascii="Times New Roman" w:hAnsi="Times New Roman" w:cs="Times New Roman"/>
        </w:rPr>
        <w:t>е</w:t>
      </w:r>
      <w:r w:rsidRPr="00C918CE">
        <w:rPr>
          <w:rFonts w:ascii="Times New Roman" w:hAnsi="Times New Roman" w:cs="Times New Roman"/>
        </w:rPr>
        <w:t>тни) споразумения;</w:t>
      </w:r>
    </w:p>
    <w:p w14:paraId="7394756D" w14:textId="77777777" w:rsidR="004430B8" w:rsidRPr="00C918CE" w:rsidRDefault="004430B8" w:rsidP="00C918CE">
      <w:pPr>
        <w:pStyle w:val="a8"/>
        <w:numPr>
          <w:ilvl w:val="0"/>
          <w:numId w:val="29"/>
        </w:numPr>
        <w:jc w:val="both"/>
        <w:rPr>
          <w:rFonts w:ascii="Times New Roman" w:hAnsi="Times New Roman" w:cs="Times New Roman"/>
        </w:rPr>
      </w:pPr>
      <w:r w:rsidRPr="00C918CE">
        <w:rPr>
          <w:rFonts w:ascii="Times New Roman" w:hAnsi="Times New Roman" w:cs="Times New Roman"/>
        </w:rPr>
        <w:t>в дейности и сектори на икономиката съгласно чл. 1, параграф 2, букви „в “и „г “и параграф 3, букви „а „г “и чл. 13, букви „а “-„в “от Регламент (ЕС) № 651/2014.</w:t>
      </w:r>
    </w:p>
    <w:p w14:paraId="2169C977" w14:textId="77777777" w:rsidR="00BD1BF9" w:rsidRPr="00C918CE" w:rsidRDefault="00BD1BF9" w:rsidP="00C918CE">
      <w:pPr>
        <w:jc w:val="both"/>
        <w:rPr>
          <w:rFonts w:ascii="Times New Roman" w:hAnsi="Times New Roman" w:cs="Times New Roman"/>
        </w:rPr>
      </w:pPr>
    </w:p>
    <w:p w14:paraId="72629F3D" w14:textId="77777777" w:rsidR="004430B8" w:rsidRPr="00C918CE" w:rsidRDefault="004430B8" w:rsidP="00C918CE">
      <w:pPr>
        <w:jc w:val="center"/>
        <w:rPr>
          <w:rFonts w:ascii="Times New Roman" w:hAnsi="Times New Roman" w:cs="Times New Roman"/>
          <w:b/>
        </w:rPr>
      </w:pPr>
      <w:r w:rsidRPr="00C918CE">
        <w:rPr>
          <w:rFonts w:ascii="Times New Roman" w:hAnsi="Times New Roman" w:cs="Times New Roman"/>
          <w:b/>
        </w:rPr>
        <w:t>РАЗДЕЛ II</w:t>
      </w:r>
    </w:p>
    <w:p w14:paraId="4C83CC2A" w14:textId="77777777" w:rsidR="004430B8" w:rsidRPr="00C918CE" w:rsidRDefault="004430B8" w:rsidP="00C918CE">
      <w:pPr>
        <w:jc w:val="center"/>
        <w:rPr>
          <w:rFonts w:ascii="Times New Roman" w:hAnsi="Times New Roman" w:cs="Times New Roman"/>
          <w:b/>
        </w:rPr>
      </w:pPr>
      <w:r w:rsidRPr="00C918CE">
        <w:rPr>
          <w:rFonts w:ascii="Times New Roman" w:hAnsi="Times New Roman" w:cs="Times New Roman"/>
          <w:b/>
        </w:rPr>
        <w:t>ИНВЕСТИЦИОННИ ПРОЕКТИ С ОБЩИНСКО ЗНА ЧЕНИЕ</w:t>
      </w:r>
    </w:p>
    <w:p w14:paraId="773C3B66" w14:textId="77777777" w:rsidR="003110FA" w:rsidRPr="00C918CE" w:rsidRDefault="003110FA" w:rsidP="00C918CE">
      <w:pPr>
        <w:jc w:val="both"/>
        <w:rPr>
          <w:rFonts w:ascii="Times New Roman" w:hAnsi="Times New Roman" w:cs="Times New Roman"/>
        </w:rPr>
      </w:pPr>
    </w:p>
    <w:p w14:paraId="5CBFB795" w14:textId="77777777" w:rsidR="00BD1BF9" w:rsidRPr="00C918CE" w:rsidRDefault="004430B8" w:rsidP="00C918CE">
      <w:pPr>
        <w:ind w:firstLine="720"/>
        <w:jc w:val="both"/>
        <w:rPr>
          <w:rFonts w:ascii="Times New Roman" w:hAnsi="Times New Roman" w:cs="Times New Roman"/>
        </w:rPr>
      </w:pPr>
      <w:r w:rsidRPr="00C918CE">
        <w:rPr>
          <w:rFonts w:ascii="Times New Roman" w:hAnsi="Times New Roman" w:cs="Times New Roman"/>
        </w:rPr>
        <w:t>Чл.7. (1) Инвестициите се определят като клас В с общинско значение въз основа на критериите за размер на инвестициите и заетостта. Проектите с общинско значение се насърчават като инвестиции клас В, когато се реализират в административните граници на общината и отговарят на условията на тази наредба. Проектите:</w:t>
      </w:r>
    </w:p>
    <w:p w14:paraId="41F2AEF6" w14:textId="77777777" w:rsidR="00BD1BF9" w:rsidRPr="00C918CE" w:rsidRDefault="00BD1BF9" w:rsidP="00C918CE">
      <w:pPr>
        <w:ind w:firstLine="720"/>
        <w:jc w:val="both"/>
        <w:rPr>
          <w:rFonts w:ascii="Times New Roman" w:hAnsi="Times New Roman" w:cs="Times New Roman"/>
        </w:rPr>
      </w:pPr>
      <w:r w:rsidRPr="00C918CE">
        <w:rPr>
          <w:rFonts w:ascii="Times New Roman" w:hAnsi="Times New Roman" w:cs="Times New Roman"/>
        </w:rPr>
        <w:t xml:space="preserve">1. </w:t>
      </w:r>
      <w:r w:rsidR="004430B8" w:rsidRPr="00C918CE">
        <w:rPr>
          <w:rFonts w:ascii="Times New Roman" w:hAnsi="Times New Roman" w:cs="Times New Roman"/>
        </w:rPr>
        <w:t>могат да се изпълняват във всички сектори на икономиката, с изключение на посочените в чл. 13а, т. 3 от ЗНИ; икономическите дейности се определят съгласно</w:t>
      </w:r>
      <w:r w:rsidRPr="00C918CE">
        <w:rPr>
          <w:rFonts w:ascii="Times New Roman" w:hAnsi="Times New Roman" w:cs="Times New Roman"/>
        </w:rPr>
        <w:t xml:space="preserve"> </w:t>
      </w:r>
      <w:r w:rsidR="004430B8" w:rsidRPr="00C918CE">
        <w:rPr>
          <w:rFonts w:ascii="Times New Roman" w:hAnsi="Times New Roman" w:cs="Times New Roman"/>
        </w:rPr>
        <w:t>действащата Статистическа класификация на икономическите дейности в Европейската общност (NACE), съответно нейното пряко приложение в Република България чрез съответстващата класификация;</w:t>
      </w:r>
    </w:p>
    <w:p w14:paraId="162EF96C" w14:textId="77777777" w:rsidR="00BD1BF9" w:rsidRPr="00C918CE" w:rsidRDefault="00BD1BF9" w:rsidP="00C918CE">
      <w:pPr>
        <w:ind w:firstLine="720"/>
        <w:jc w:val="both"/>
        <w:rPr>
          <w:rFonts w:ascii="Times New Roman" w:hAnsi="Times New Roman" w:cs="Times New Roman"/>
        </w:rPr>
      </w:pPr>
      <w:r w:rsidRPr="00C918CE">
        <w:rPr>
          <w:rFonts w:ascii="Times New Roman" w:hAnsi="Times New Roman" w:cs="Times New Roman"/>
        </w:rPr>
        <w:t xml:space="preserve">2. </w:t>
      </w:r>
      <w:r w:rsidR="004430B8" w:rsidRPr="00C918CE">
        <w:rPr>
          <w:rFonts w:ascii="Times New Roman" w:hAnsi="Times New Roman" w:cs="Times New Roman"/>
        </w:rPr>
        <w:t>предвиждат размер на инвестицията, ненадвишаващ минималния размер за клас Б по чл.12, ал. 2, т. 5 от ЗНИ, определен с ППЗНИ;</w:t>
      </w:r>
    </w:p>
    <w:p w14:paraId="232366D9" w14:textId="77777777" w:rsidR="004430B8" w:rsidRPr="00C918CE" w:rsidRDefault="00BD1BF9" w:rsidP="00C918CE">
      <w:pPr>
        <w:ind w:firstLine="720"/>
        <w:jc w:val="both"/>
        <w:rPr>
          <w:rFonts w:ascii="Times New Roman" w:hAnsi="Times New Roman" w:cs="Times New Roman"/>
        </w:rPr>
      </w:pPr>
      <w:r w:rsidRPr="00C918CE">
        <w:rPr>
          <w:rFonts w:ascii="Times New Roman" w:hAnsi="Times New Roman" w:cs="Times New Roman"/>
        </w:rPr>
        <w:t xml:space="preserve">3. </w:t>
      </w:r>
      <w:r w:rsidR="004430B8" w:rsidRPr="00C918CE">
        <w:rPr>
          <w:rFonts w:ascii="Times New Roman" w:hAnsi="Times New Roman" w:cs="Times New Roman"/>
        </w:rPr>
        <w:t>създават заетост по смисъла на чл. 12, ал. 2, т. 7 от ЗНИ, която:</w:t>
      </w:r>
    </w:p>
    <w:p w14:paraId="202D58AB" w14:textId="77777777" w:rsidR="004430B8" w:rsidRPr="00C918CE" w:rsidRDefault="004430B8" w:rsidP="00C918CE">
      <w:pPr>
        <w:ind w:firstLine="720"/>
        <w:jc w:val="both"/>
        <w:rPr>
          <w:rFonts w:ascii="Times New Roman" w:hAnsi="Times New Roman" w:cs="Times New Roman"/>
        </w:rPr>
      </w:pPr>
      <w:r w:rsidRPr="00C918CE">
        <w:rPr>
          <w:rFonts w:ascii="Times New Roman" w:hAnsi="Times New Roman" w:cs="Times New Roman"/>
        </w:rPr>
        <w:t>а) да е пряко свързана с осъществяването на инвестиционния проект;</w:t>
      </w:r>
    </w:p>
    <w:p w14:paraId="06AF56B1" w14:textId="77777777" w:rsidR="004430B8" w:rsidRPr="00C918CE" w:rsidRDefault="00BD1BF9" w:rsidP="00C918CE">
      <w:pPr>
        <w:ind w:firstLine="720"/>
        <w:jc w:val="both"/>
        <w:rPr>
          <w:rFonts w:ascii="Times New Roman" w:hAnsi="Times New Roman" w:cs="Times New Roman"/>
        </w:rPr>
      </w:pPr>
      <w:r w:rsidRPr="00C918CE">
        <w:rPr>
          <w:rFonts w:ascii="Times New Roman" w:hAnsi="Times New Roman" w:cs="Times New Roman"/>
        </w:rPr>
        <w:t>б)</w:t>
      </w:r>
      <w:r w:rsidR="004430B8" w:rsidRPr="00C918CE">
        <w:rPr>
          <w:rFonts w:ascii="Times New Roman" w:hAnsi="Times New Roman" w:cs="Times New Roman"/>
        </w:rPr>
        <w:t>инвестиционният проект да води до нетно увеличение на броя на служителите в съответното предприятие/организация в сравнение със средния брой на служителите през предходните 12 месеца;</w:t>
      </w:r>
    </w:p>
    <w:p w14:paraId="0F9D6B1E" w14:textId="77777777" w:rsidR="004430B8" w:rsidRPr="00C918CE" w:rsidRDefault="00C94954" w:rsidP="00C918CE">
      <w:pPr>
        <w:ind w:firstLine="720"/>
        <w:jc w:val="both"/>
        <w:rPr>
          <w:rFonts w:ascii="Times New Roman" w:hAnsi="Times New Roman" w:cs="Times New Roman"/>
        </w:rPr>
      </w:pPr>
      <w:r w:rsidRPr="00C918CE">
        <w:rPr>
          <w:rFonts w:ascii="Times New Roman" w:hAnsi="Times New Roman" w:cs="Times New Roman"/>
        </w:rPr>
        <w:t>в)</w:t>
      </w:r>
      <w:r w:rsidR="004430B8" w:rsidRPr="00C918CE">
        <w:rPr>
          <w:rFonts w:ascii="Times New Roman" w:hAnsi="Times New Roman" w:cs="Times New Roman"/>
        </w:rPr>
        <w:t>създадената заетост да се поддържа за минимален период от 5 години в случай на голямо предприятие и за минимален период от 3 години в случай на малки и средни предприятия;</w:t>
      </w:r>
    </w:p>
    <w:p w14:paraId="252314D3" w14:textId="77777777" w:rsidR="004430B8" w:rsidRPr="00C918CE" w:rsidRDefault="004430B8" w:rsidP="00C918CE">
      <w:pPr>
        <w:ind w:firstLine="720"/>
        <w:jc w:val="both"/>
        <w:rPr>
          <w:rFonts w:ascii="Times New Roman" w:hAnsi="Times New Roman" w:cs="Times New Roman"/>
        </w:rPr>
      </w:pPr>
      <w:r w:rsidRPr="00C918CE">
        <w:rPr>
          <w:rFonts w:ascii="Times New Roman" w:hAnsi="Times New Roman" w:cs="Times New Roman"/>
        </w:rPr>
        <w:t>(2) Инвестициите с общинско значение, получили сертификат за клас В, се насърчават за изпълнение на инвестиционния проект чрез:</w:t>
      </w:r>
    </w:p>
    <w:p w14:paraId="4DE29B99" w14:textId="77777777" w:rsidR="004430B8" w:rsidRPr="00C918CE" w:rsidRDefault="008F2A79" w:rsidP="00C918CE">
      <w:pPr>
        <w:ind w:firstLine="720"/>
        <w:jc w:val="both"/>
        <w:rPr>
          <w:rFonts w:ascii="Times New Roman" w:hAnsi="Times New Roman" w:cs="Times New Roman"/>
        </w:rPr>
      </w:pPr>
      <w:r w:rsidRPr="00C918CE">
        <w:rPr>
          <w:rFonts w:ascii="Times New Roman" w:hAnsi="Times New Roman" w:cs="Times New Roman"/>
        </w:rPr>
        <w:t xml:space="preserve">1. </w:t>
      </w:r>
      <w:r w:rsidR="004430B8" w:rsidRPr="00C918CE">
        <w:rPr>
          <w:rFonts w:ascii="Times New Roman" w:hAnsi="Times New Roman" w:cs="Times New Roman"/>
        </w:rPr>
        <w:t>съкратени срокове за административно обслужване, предоставяно от общината.;</w:t>
      </w:r>
    </w:p>
    <w:p w14:paraId="09781839" w14:textId="77777777" w:rsidR="004430B8" w:rsidRPr="00C918CE" w:rsidRDefault="008F2A79" w:rsidP="00C918CE">
      <w:pPr>
        <w:ind w:firstLine="720"/>
        <w:jc w:val="both"/>
        <w:rPr>
          <w:rFonts w:ascii="Times New Roman" w:hAnsi="Times New Roman" w:cs="Times New Roman"/>
        </w:rPr>
      </w:pPr>
      <w:r w:rsidRPr="00C918CE">
        <w:rPr>
          <w:rFonts w:ascii="Times New Roman" w:hAnsi="Times New Roman" w:cs="Times New Roman"/>
        </w:rPr>
        <w:t xml:space="preserve">2. </w:t>
      </w:r>
      <w:r w:rsidR="004430B8" w:rsidRPr="00C918CE">
        <w:rPr>
          <w:rFonts w:ascii="Times New Roman" w:hAnsi="Times New Roman" w:cs="Times New Roman"/>
        </w:rPr>
        <w:t>индивидуално административно обслужване, предоставяно от общината;</w:t>
      </w:r>
    </w:p>
    <w:p w14:paraId="5F45FBCD" w14:textId="77777777" w:rsidR="004430B8" w:rsidRPr="00C918CE" w:rsidRDefault="008F2A79" w:rsidP="00C918CE">
      <w:pPr>
        <w:ind w:firstLine="720"/>
        <w:jc w:val="both"/>
        <w:rPr>
          <w:rFonts w:ascii="Times New Roman" w:hAnsi="Times New Roman" w:cs="Times New Roman"/>
        </w:rPr>
      </w:pPr>
      <w:r w:rsidRPr="00C918CE">
        <w:rPr>
          <w:rFonts w:ascii="Times New Roman" w:hAnsi="Times New Roman" w:cs="Times New Roman"/>
        </w:rPr>
        <w:t xml:space="preserve">3. </w:t>
      </w:r>
      <w:r w:rsidR="004430B8" w:rsidRPr="00C918CE">
        <w:rPr>
          <w:rFonts w:ascii="Times New Roman" w:hAnsi="Times New Roman" w:cs="Times New Roman"/>
        </w:rPr>
        <w:t>придобиване право на собственост или ограничени вещни права върху имоти - частна общинска собственост, по реда на чл. 14, ал. 1, т. 1 и 2 при спазване на условията по чл. 14, ал. 2 - 8 от настоящата наредба. Мярката се прилага, в случай че не е заявена от инвеститор по реда на чл. 18 от ЗНИ при издаване на сертификат за инвестиция клас А, клас Б или за приоритетен инвестиционен проект за същия имот - частна общинска собственост.</w:t>
      </w:r>
    </w:p>
    <w:p w14:paraId="1AD9D10D" w14:textId="77777777" w:rsidR="004430B8" w:rsidRPr="00C918CE" w:rsidRDefault="004430B8" w:rsidP="00C918CE">
      <w:pPr>
        <w:ind w:firstLine="720"/>
        <w:jc w:val="both"/>
        <w:rPr>
          <w:rFonts w:ascii="Times New Roman" w:hAnsi="Times New Roman" w:cs="Times New Roman"/>
        </w:rPr>
      </w:pPr>
      <w:r w:rsidRPr="00C918CE">
        <w:rPr>
          <w:rFonts w:ascii="Times New Roman" w:hAnsi="Times New Roman" w:cs="Times New Roman"/>
        </w:rPr>
        <w:t xml:space="preserve">Чл.8. (1) Мерките за насърчаване на инвестициите могат да се прилагат по отношение </w:t>
      </w:r>
      <w:r w:rsidRPr="00C918CE">
        <w:rPr>
          <w:rFonts w:ascii="Times New Roman" w:hAnsi="Times New Roman" w:cs="Times New Roman"/>
        </w:rPr>
        <w:lastRenderedPageBreak/>
        <w:t>на юридически лица, в които инвеститорът, чийто инвестиционен проект е сертифициран, притежава не по-малко от 75 на сто от регистрирания капитал.</w:t>
      </w:r>
    </w:p>
    <w:p w14:paraId="31359094" w14:textId="77777777" w:rsidR="004430B8" w:rsidRPr="00C918CE" w:rsidRDefault="004430B8" w:rsidP="00C918CE">
      <w:pPr>
        <w:ind w:firstLine="720"/>
        <w:jc w:val="both"/>
        <w:rPr>
          <w:rFonts w:ascii="Times New Roman" w:hAnsi="Times New Roman" w:cs="Times New Roman"/>
        </w:rPr>
      </w:pPr>
      <w:r w:rsidRPr="00C918CE">
        <w:rPr>
          <w:rFonts w:ascii="Times New Roman" w:hAnsi="Times New Roman" w:cs="Times New Roman"/>
        </w:rPr>
        <w:t>(2) Инвеститорът и юридическите лица по ал. 1 отговарят солидарно за изпълнението на задълженията си по осъществяване на инвестицията.</w:t>
      </w:r>
    </w:p>
    <w:p w14:paraId="6EF841B9" w14:textId="77777777" w:rsidR="008F2A79" w:rsidRPr="00C918CE" w:rsidRDefault="008F2A79" w:rsidP="00C918CE">
      <w:pPr>
        <w:jc w:val="both"/>
        <w:rPr>
          <w:rFonts w:ascii="Times New Roman" w:hAnsi="Times New Roman" w:cs="Times New Roman"/>
        </w:rPr>
      </w:pPr>
    </w:p>
    <w:p w14:paraId="44FE4CBE" w14:textId="77777777" w:rsidR="005628D9" w:rsidRPr="00C918CE" w:rsidRDefault="004430B8" w:rsidP="00C918CE">
      <w:pPr>
        <w:jc w:val="center"/>
        <w:rPr>
          <w:rFonts w:ascii="Times New Roman" w:hAnsi="Times New Roman" w:cs="Times New Roman"/>
          <w:b/>
        </w:rPr>
      </w:pPr>
      <w:bookmarkStart w:id="0" w:name="bookmark7"/>
      <w:r w:rsidRPr="00C918CE">
        <w:rPr>
          <w:rFonts w:ascii="Times New Roman" w:hAnsi="Times New Roman" w:cs="Times New Roman"/>
          <w:b/>
        </w:rPr>
        <w:t>РАЗДЕЛ III</w:t>
      </w:r>
    </w:p>
    <w:p w14:paraId="6AD2FCA6" w14:textId="77777777" w:rsidR="004430B8" w:rsidRPr="00C918CE" w:rsidRDefault="004430B8" w:rsidP="00C918CE">
      <w:pPr>
        <w:jc w:val="center"/>
        <w:rPr>
          <w:rFonts w:ascii="Times New Roman" w:hAnsi="Times New Roman" w:cs="Times New Roman"/>
          <w:b/>
        </w:rPr>
      </w:pPr>
      <w:r w:rsidRPr="00C918CE">
        <w:rPr>
          <w:rFonts w:ascii="Times New Roman" w:hAnsi="Times New Roman" w:cs="Times New Roman"/>
          <w:b/>
        </w:rPr>
        <w:t>РЕД ЗА ИЗДАВАНЕ НА СЕРТИФИКАТ ЗА ИНВЕСТИЦИЯ КЛАС В</w:t>
      </w:r>
      <w:bookmarkEnd w:id="0"/>
    </w:p>
    <w:p w14:paraId="3B334E29" w14:textId="77777777" w:rsidR="003110FA" w:rsidRPr="00C918CE" w:rsidRDefault="003110FA" w:rsidP="00C918CE">
      <w:pPr>
        <w:jc w:val="both"/>
        <w:rPr>
          <w:rFonts w:ascii="Times New Roman" w:hAnsi="Times New Roman" w:cs="Times New Roman"/>
        </w:rPr>
      </w:pPr>
    </w:p>
    <w:p w14:paraId="3A4A5D6D" w14:textId="77777777" w:rsidR="004430B8" w:rsidRPr="00C918CE" w:rsidRDefault="004430B8" w:rsidP="00C918CE">
      <w:pPr>
        <w:ind w:firstLine="720"/>
        <w:jc w:val="both"/>
        <w:rPr>
          <w:rFonts w:ascii="Times New Roman" w:hAnsi="Times New Roman" w:cs="Times New Roman"/>
        </w:rPr>
      </w:pPr>
      <w:r w:rsidRPr="00C918CE">
        <w:rPr>
          <w:rFonts w:ascii="Times New Roman" w:hAnsi="Times New Roman" w:cs="Times New Roman"/>
        </w:rPr>
        <w:t>Чл.9. (1) За издаване на сертификат за инвестиция клас В съгласно чл. 18, ал. 5 от ЗНИ, инвеститорът подава заявление до кмета на Община Велики Преслав по образец - приложение към Наредбата, в което посочва мерките за насърчаване на инвестициите по чл.7, ал. 2, които желае да ползва.</w:t>
      </w:r>
    </w:p>
    <w:p w14:paraId="51EEF2F7" w14:textId="77777777" w:rsidR="004430B8" w:rsidRPr="00C918CE" w:rsidRDefault="005628D9" w:rsidP="00C918CE">
      <w:pPr>
        <w:ind w:firstLine="720"/>
        <w:jc w:val="both"/>
        <w:rPr>
          <w:rFonts w:ascii="Times New Roman" w:hAnsi="Times New Roman" w:cs="Times New Roman"/>
        </w:rPr>
      </w:pPr>
      <w:r w:rsidRPr="00C918CE">
        <w:rPr>
          <w:rFonts w:ascii="Times New Roman" w:hAnsi="Times New Roman" w:cs="Times New Roman"/>
        </w:rPr>
        <w:t xml:space="preserve">(2) </w:t>
      </w:r>
      <w:r w:rsidR="004430B8" w:rsidRPr="00C918CE">
        <w:rPr>
          <w:rFonts w:ascii="Times New Roman" w:hAnsi="Times New Roman" w:cs="Times New Roman"/>
        </w:rPr>
        <w:t>Към заявлението си инвеститорът прилага инвестиционен проект и необходимите документи, посочени в него.</w:t>
      </w:r>
    </w:p>
    <w:p w14:paraId="56EBDBCD" w14:textId="77777777" w:rsidR="004430B8" w:rsidRPr="00C918CE" w:rsidRDefault="004430B8" w:rsidP="00C918CE">
      <w:pPr>
        <w:ind w:firstLine="720"/>
        <w:jc w:val="both"/>
        <w:rPr>
          <w:rFonts w:ascii="Times New Roman" w:hAnsi="Times New Roman" w:cs="Times New Roman"/>
        </w:rPr>
      </w:pPr>
      <w:r w:rsidRPr="00C918CE">
        <w:rPr>
          <w:rFonts w:ascii="Times New Roman" w:hAnsi="Times New Roman" w:cs="Times New Roman"/>
        </w:rPr>
        <w:t>Чл. 10. (1) При постъпване на заявлението и документите по чл. 9 те се завеждат в деловодството на общината, като се отбелязват датата на подаване на заявлението, поредният номер, данните на заявителя (фирма/имена, седалище и адрес на управление/постоянен адрес).</w:t>
      </w:r>
    </w:p>
    <w:p w14:paraId="315C1ACB" w14:textId="77777777" w:rsidR="004430B8" w:rsidRPr="00C918CE" w:rsidRDefault="00C918CE" w:rsidP="00C918CE">
      <w:pPr>
        <w:ind w:firstLine="720"/>
        <w:jc w:val="both"/>
        <w:rPr>
          <w:rFonts w:ascii="Times New Roman" w:hAnsi="Times New Roman" w:cs="Times New Roman"/>
        </w:rPr>
      </w:pPr>
      <w:r>
        <w:rPr>
          <w:rFonts w:ascii="Times New Roman" w:hAnsi="Times New Roman" w:cs="Times New Roman"/>
        </w:rPr>
        <w:t>(2</w:t>
      </w:r>
      <w:r w:rsidRPr="00C918CE">
        <w:rPr>
          <w:rFonts w:ascii="Times New Roman" w:hAnsi="Times New Roman" w:cs="Times New Roman"/>
        </w:rPr>
        <w:t xml:space="preserve">) </w:t>
      </w:r>
      <w:r w:rsidR="004430B8" w:rsidRPr="00C918CE">
        <w:rPr>
          <w:rFonts w:ascii="Times New Roman" w:hAnsi="Times New Roman" w:cs="Times New Roman"/>
        </w:rPr>
        <w:t>Кметът определя служителите, които да извършат оценка на заявлението и документите за съответствие с изискванията на ЗНИ и на ППЗНИ.</w:t>
      </w:r>
    </w:p>
    <w:p w14:paraId="357CB6FD" w14:textId="77777777" w:rsidR="004430B8" w:rsidRPr="00C918CE" w:rsidRDefault="005628D9" w:rsidP="00C918CE">
      <w:pPr>
        <w:ind w:firstLine="720"/>
        <w:jc w:val="both"/>
        <w:rPr>
          <w:rFonts w:ascii="Times New Roman" w:hAnsi="Times New Roman" w:cs="Times New Roman"/>
        </w:rPr>
      </w:pPr>
      <w:r w:rsidRPr="00C918CE">
        <w:rPr>
          <w:rFonts w:ascii="Times New Roman" w:hAnsi="Times New Roman" w:cs="Times New Roman"/>
        </w:rPr>
        <w:t xml:space="preserve">(3) </w:t>
      </w:r>
      <w:r w:rsidR="004430B8" w:rsidRPr="00C918CE">
        <w:rPr>
          <w:rFonts w:ascii="Times New Roman" w:hAnsi="Times New Roman" w:cs="Times New Roman"/>
        </w:rPr>
        <w:t>Оценката по ал. 2 включва и проверка за съответствие между разходите за инвестиционния проект и финансовите възможности на инвеститора и източници на</w:t>
      </w:r>
      <w:r w:rsidR="00C94916" w:rsidRPr="00C918CE">
        <w:rPr>
          <w:rFonts w:ascii="Times New Roman" w:hAnsi="Times New Roman" w:cs="Times New Roman"/>
        </w:rPr>
        <w:t xml:space="preserve"> </w:t>
      </w:r>
      <w:r w:rsidR="004430B8" w:rsidRPr="00C918CE">
        <w:rPr>
          <w:rFonts w:ascii="Times New Roman" w:hAnsi="Times New Roman" w:cs="Times New Roman"/>
        </w:rPr>
        <w:t>финансиране, удостоверени с документите по чл. 9, както и с условията по чл. 4 и чл. 6, т. 2 и т. 3.</w:t>
      </w:r>
    </w:p>
    <w:p w14:paraId="0C84C834" w14:textId="77777777" w:rsidR="004430B8" w:rsidRPr="00C918CE" w:rsidRDefault="00085C7D" w:rsidP="00C918CE">
      <w:pPr>
        <w:ind w:firstLine="720"/>
        <w:jc w:val="both"/>
        <w:rPr>
          <w:rFonts w:ascii="Times New Roman" w:hAnsi="Times New Roman" w:cs="Times New Roman"/>
        </w:rPr>
      </w:pPr>
      <w:r w:rsidRPr="00C918CE">
        <w:rPr>
          <w:rFonts w:ascii="Times New Roman" w:hAnsi="Times New Roman" w:cs="Times New Roman"/>
        </w:rPr>
        <w:t>(4)</w:t>
      </w:r>
      <w:r w:rsidR="00C918CE">
        <w:rPr>
          <w:rFonts w:ascii="Times New Roman" w:hAnsi="Times New Roman" w:cs="Times New Roman"/>
        </w:rPr>
        <w:t xml:space="preserve"> </w:t>
      </w:r>
      <w:r w:rsidR="004430B8" w:rsidRPr="00C918CE">
        <w:rPr>
          <w:rFonts w:ascii="Times New Roman" w:hAnsi="Times New Roman" w:cs="Times New Roman"/>
        </w:rPr>
        <w:t>В случай че служителите по ал. 2 констатират несъответствия и/или непълноти в заявлението и документите по чл. 9, инвеститорът писмено се уведомява за тях и му се определя срок до два месеца от подаване на заявлението за отстраняването им.</w:t>
      </w:r>
    </w:p>
    <w:p w14:paraId="5D012085" w14:textId="77777777" w:rsidR="004430B8" w:rsidRPr="00C918CE" w:rsidRDefault="00085C7D" w:rsidP="00C918CE">
      <w:pPr>
        <w:ind w:firstLine="720"/>
        <w:jc w:val="both"/>
        <w:rPr>
          <w:rFonts w:ascii="Times New Roman" w:hAnsi="Times New Roman" w:cs="Times New Roman"/>
        </w:rPr>
      </w:pPr>
      <w:r w:rsidRPr="00C918CE">
        <w:rPr>
          <w:rFonts w:ascii="Times New Roman" w:hAnsi="Times New Roman" w:cs="Times New Roman"/>
        </w:rPr>
        <w:t xml:space="preserve">(5) </w:t>
      </w:r>
      <w:r w:rsidR="004430B8" w:rsidRPr="00C918CE">
        <w:rPr>
          <w:rFonts w:ascii="Times New Roman" w:hAnsi="Times New Roman" w:cs="Times New Roman"/>
        </w:rPr>
        <w:t>Уведомяването на инвеститора се извършва от кмета или от оправомощено от него длъжностно лице, като се изпраща на хартиен носител или по електронен път по един или няколко от следните начини:</w:t>
      </w:r>
    </w:p>
    <w:p w14:paraId="0F497FE9" w14:textId="77777777" w:rsidR="004430B8" w:rsidRPr="00C918CE" w:rsidRDefault="00085C7D" w:rsidP="00C918CE">
      <w:pPr>
        <w:ind w:firstLine="720"/>
        <w:jc w:val="both"/>
        <w:rPr>
          <w:rFonts w:ascii="Times New Roman" w:hAnsi="Times New Roman" w:cs="Times New Roman"/>
        </w:rPr>
      </w:pPr>
      <w:r w:rsidRPr="00C918CE">
        <w:rPr>
          <w:rFonts w:ascii="Times New Roman" w:hAnsi="Times New Roman" w:cs="Times New Roman"/>
        </w:rPr>
        <w:t xml:space="preserve">1. </w:t>
      </w:r>
      <w:r w:rsidR="004430B8" w:rsidRPr="00C918CE">
        <w:rPr>
          <w:rFonts w:ascii="Times New Roman" w:hAnsi="Times New Roman" w:cs="Times New Roman"/>
        </w:rPr>
        <w:t>препоръчано писмо с обратна разписка;</w:t>
      </w:r>
    </w:p>
    <w:p w14:paraId="11BCCF36" w14:textId="77777777" w:rsidR="004430B8" w:rsidRPr="00C918CE" w:rsidRDefault="00085C7D" w:rsidP="00C918CE">
      <w:pPr>
        <w:ind w:firstLine="720"/>
        <w:jc w:val="both"/>
        <w:rPr>
          <w:rFonts w:ascii="Times New Roman" w:hAnsi="Times New Roman" w:cs="Times New Roman"/>
        </w:rPr>
      </w:pPr>
      <w:r w:rsidRPr="00C918CE">
        <w:rPr>
          <w:rFonts w:ascii="Times New Roman" w:hAnsi="Times New Roman" w:cs="Times New Roman"/>
        </w:rPr>
        <w:t xml:space="preserve">2. </w:t>
      </w:r>
      <w:r w:rsidR="004430B8" w:rsidRPr="00C918CE">
        <w:rPr>
          <w:rFonts w:ascii="Times New Roman" w:hAnsi="Times New Roman" w:cs="Times New Roman"/>
        </w:rPr>
        <w:t>на хартиен носител по реда на т. 1 и по електронна поща без използване на електронен подпис;</w:t>
      </w:r>
    </w:p>
    <w:p w14:paraId="1365FBA0" w14:textId="77777777" w:rsidR="004430B8" w:rsidRPr="00C918CE" w:rsidRDefault="00085C7D" w:rsidP="00C918CE">
      <w:pPr>
        <w:ind w:firstLine="720"/>
        <w:jc w:val="both"/>
        <w:rPr>
          <w:rFonts w:ascii="Times New Roman" w:hAnsi="Times New Roman" w:cs="Times New Roman"/>
        </w:rPr>
      </w:pPr>
      <w:r w:rsidRPr="00C918CE">
        <w:rPr>
          <w:rFonts w:ascii="Times New Roman" w:hAnsi="Times New Roman" w:cs="Times New Roman"/>
        </w:rPr>
        <w:t xml:space="preserve">3. по </w:t>
      </w:r>
      <w:r w:rsidR="004430B8" w:rsidRPr="00C918CE">
        <w:rPr>
          <w:rFonts w:ascii="Times New Roman" w:hAnsi="Times New Roman" w:cs="Times New Roman"/>
        </w:rPr>
        <w:t>електронен път с използване на електронен подпис.</w:t>
      </w:r>
    </w:p>
    <w:p w14:paraId="4A72D4A8" w14:textId="77777777" w:rsidR="004430B8" w:rsidRPr="00C918CE" w:rsidRDefault="00085C7D" w:rsidP="00C918CE">
      <w:pPr>
        <w:ind w:firstLine="720"/>
        <w:jc w:val="both"/>
        <w:rPr>
          <w:rFonts w:ascii="Times New Roman" w:hAnsi="Times New Roman" w:cs="Times New Roman"/>
        </w:rPr>
      </w:pPr>
      <w:r w:rsidRPr="00C918CE">
        <w:rPr>
          <w:rFonts w:ascii="Times New Roman" w:hAnsi="Times New Roman" w:cs="Times New Roman"/>
        </w:rPr>
        <w:t xml:space="preserve">(6) </w:t>
      </w:r>
      <w:r w:rsidR="00C918CE">
        <w:rPr>
          <w:rFonts w:ascii="Times New Roman" w:hAnsi="Times New Roman" w:cs="Times New Roman"/>
        </w:rPr>
        <w:t xml:space="preserve">Ако </w:t>
      </w:r>
      <w:r w:rsidR="004430B8" w:rsidRPr="00C918CE">
        <w:rPr>
          <w:rFonts w:ascii="Times New Roman" w:hAnsi="Times New Roman" w:cs="Times New Roman"/>
        </w:rPr>
        <w:t>уведомлението не бъде прието от лицето на посочения</w:t>
      </w:r>
      <w:r w:rsidR="001E0AFB" w:rsidRPr="00C918CE">
        <w:rPr>
          <w:rFonts w:ascii="Times New Roman" w:hAnsi="Times New Roman" w:cs="Times New Roman"/>
        </w:rPr>
        <w:t xml:space="preserve"> </w:t>
      </w:r>
      <w:r w:rsidR="004430B8" w:rsidRPr="00C918CE">
        <w:rPr>
          <w:rFonts w:ascii="Times New Roman" w:hAnsi="Times New Roman" w:cs="Times New Roman"/>
        </w:rPr>
        <w:t>от него адрес,</w:t>
      </w:r>
      <w:r w:rsidR="00C918CE">
        <w:rPr>
          <w:rFonts w:ascii="Times New Roman" w:hAnsi="Times New Roman" w:cs="Times New Roman"/>
        </w:rPr>
        <w:t xml:space="preserve"> </w:t>
      </w:r>
      <w:r w:rsidR="004430B8" w:rsidRPr="00C918CE">
        <w:rPr>
          <w:rFonts w:ascii="Times New Roman" w:hAnsi="Times New Roman" w:cs="Times New Roman"/>
        </w:rPr>
        <w:t>уведомяването се счита за извършено с поставянето му на специално определено място в сградата на общината.</w:t>
      </w:r>
    </w:p>
    <w:p w14:paraId="32551F54" w14:textId="77777777" w:rsidR="004430B8" w:rsidRPr="00C918CE" w:rsidRDefault="004430B8" w:rsidP="00C918CE">
      <w:pPr>
        <w:ind w:firstLine="720"/>
        <w:jc w:val="both"/>
        <w:rPr>
          <w:rFonts w:ascii="Times New Roman" w:hAnsi="Times New Roman" w:cs="Times New Roman"/>
        </w:rPr>
      </w:pPr>
      <w:r w:rsidRPr="00C918CE">
        <w:rPr>
          <w:rFonts w:ascii="Times New Roman" w:hAnsi="Times New Roman" w:cs="Times New Roman"/>
        </w:rPr>
        <w:t>Чл. 11. (1) След извършване на оценка на заявлението и документите по чл. 9 служителите по чл. 10, ал. 2 изготвят становище за издаване на сертификат за клас инвестиция В.</w:t>
      </w:r>
    </w:p>
    <w:p w14:paraId="069F9B62" w14:textId="77777777" w:rsidR="004430B8" w:rsidRPr="00C918CE" w:rsidRDefault="00085C7D" w:rsidP="00C918CE">
      <w:pPr>
        <w:ind w:firstLine="720"/>
        <w:jc w:val="both"/>
        <w:rPr>
          <w:rFonts w:ascii="Times New Roman" w:hAnsi="Times New Roman" w:cs="Times New Roman"/>
        </w:rPr>
      </w:pPr>
      <w:r w:rsidRPr="00C918CE">
        <w:rPr>
          <w:rFonts w:ascii="Times New Roman" w:hAnsi="Times New Roman" w:cs="Times New Roman"/>
        </w:rPr>
        <w:t xml:space="preserve">(2) </w:t>
      </w:r>
      <w:r w:rsidR="004430B8" w:rsidRPr="00C918CE">
        <w:rPr>
          <w:rFonts w:ascii="Times New Roman" w:hAnsi="Times New Roman" w:cs="Times New Roman"/>
        </w:rPr>
        <w:t>Въз основа на изготвеното становище кметът:</w:t>
      </w:r>
    </w:p>
    <w:p w14:paraId="3418A51E" w14:textId="77777777" w:rsidR="004430B8" w:rsidRPr="00C918CE" w:rsidRDefault="00B42A5E" w:rsidP="00C918CE">
      <w:pPr>
        <w:ind w:firstLine="720"/>
        <w:jc w:val="both"/>
        <w:rPr>
          <w:rFonts w:ascii="Times New Roman" w:hAnsi="Times New Roman" w:cs="Times New Roman"/>
        </w:rPr>
      </w:pPr>
      <w:r w:rsidRPr="00C918CE">
        <w:rPr>
          <w:rFonts w:ascii="Times New Roman" w:hAnsi="Times New Roman" w:cs="Times New Roman"/>
        </w:rPr>
        <w:t xml:space="preserve">1. </w:t>
      </w:r>
      <w:r w:rsidR="004430B8" w:rsidRPr="00C918CE">
        <w:rPr>
          <w:rFonts w:ascii="Times New Roman" w:hAnsi="Times New Roman" w:cs="Times New Roman"/>
        </w:rPr>
        <w:t>изготвя мотивирано предложение до общинския съвет за издаване на сертификат за инвестиция клас В или за отказ в случаите по чл. 12;</w:t>
      </w:r>
    </w:p>
    <w:p w14:paraId="30833150" w14:textId="77777777" w:rsidR="004430B8" w:rsidRPr="00C918CE" w:rsidRDefault="00B42A5E" w:rsidP="00C918CE">
      <w:pPr>
        <w:ind w:firstLine="720"/>
        <w:jc w:val="both"/>
        <w:rPr>
          <w:rFonts w:ascii="Times New Roman" w:hAnsi="Times New Roman" w:cs="Times New Roman"/>
        </w:rPr>
      </w:pPr>
      <w:r w:rsidRPr="00C918CE">
        <w:rPr>
          <w:rFonts w:ascii="Times New Roman" w:hAnsi="Times New Roman" w:cs="Times New Roman"/>
        </w:rPr>
        <w:t xml:space="preserve">2. </w:t>
      </w:r>
      <w:r w:rsidR="004430B8" w:rsidRPr="00C918CE">
        <w:rPr>
          <w:rFonts w:ascii="Times New Roman" w:hAnsi="Times New Roman" w:cs="Times New Roman"/>
        </w:rPr>
        <w:t>изпраща</w:t>
      </w:r>
      <w:r w:rsidR="004430B8" w:rsidRPr="00C918CE">
        <w:rPr>
          <w:rFonts w:ascii="Times New Roman" w:hAnsi="Times New Roman" w:cs="Times New Roman"/>
        </w:rPr>
        <w:tab/>
        <w:t>до общинския съвет предложението по т. 1 заедно с окомплектованите</w:t>
      </w:r>
      <w:r w:rsidRPr="00C918CE">
        <w:rPr>
          <w:rFonts w:ascii="Times New Roman" w:hAnsi="Times New Roman" w:cs="Times New Roman"/>
        </w:rPr>
        <w:t xml:space="preserve"> </w:t>
      </w:r>
      <w:r w:rsidR="004430B8" w:rsidRPr="00C918CE">
        <w:rPr>
          <w:rFonts w:ascii="Times New Roman" w:hAnsi="Times New Roman" w:cs="Times New Roman"/>
        </w:rPr>
        <w:t>документи по чл. 9, ал. 1 и 2 в 30-дневен срок от подаването им или от датата на отстраняване на констатирани несъответствия и/или непълноти на документите по чл.9.</w:t>
      </w:r>
    </w:p>
    <w:p w14:paraId="3407937E" w14:textId="77777777" w:rsidR="004430B8" w:rsidRPr="00C918CE" w:rsidRDefault="00B42A5E" w:rsidP="00C918CE">
      <w:pPr>
        <w:ind w:firstLine="720"/>
        <w:jc w:val="both"/>
        <w:rPr>
          <w:rFonts w:ascii="Times New Roman" w:hAnsi="Times New Roman" w:cs="Times New Roman"/>
        </w:rPr>
      </w:pPr>
      <w:r w:rsidRPr="00C918CE">
        <w:rPr>
          <w:rFonts w:ascii="Times New Roman" w:hAnsi="Times New Roman" w:cs="Times New Roman"/>
        </w:rPr>
        <w:t xml:space="preserve">(3) </w:t>
      </w:r>
      <w:r w:rsidR="004430B8" w:rsidRPr="00C918CE">
        <w:rPr>
          <w:rFonts w:ascii="Times New Roman" w:hAnsi="Times New Roman" w:cs="Times New Roman"/>
        </w:rPr>
        <w:t>Предложението по ал. 2, т.1 съдържа:</w:t>
      </w:r>
    </w:p>
    <w:p w14:paraId="21B222EA" w14:textId="77777777" w:rsidR="004430B8" w:rsidRPr="00C918CE" w:rsidRDefault="00B42A5E" w:rsidP="00C918CE">
      <w:pPr>
        <w:ind w:firstLine="720"/>
        <w:jc w:val="both"/>
        <w:rPr>
          <w:rFonts w:ascii="Times New Roman" w:hAnsi="Times New Roman" w:cs="Times New Roman"/>
        </w:rPr>
      </w:pPr>
      <w:r w:rsidRPr="00C918CE">
        <w:rPr>
          <w:rFonts w:ascii="Times New Roman" w:hAnsi="Times New Roman" w:cs="Times New Roman"/>
        </w:rPr>
        <w:t xml:space="preserve">1. </w:t>
      </w:r>
      <w:r w:rsidR="004430B8" w:rsidRPr="00C918CE">
        <w:rPr>
          <w:rFonts w:ascii="Times New Roman" w:hAnsi="Times New Roman" w:cs="Times New Roman"/>
        </w:rPr>
        <w:t>пълна</w:t>
      </w:r>
      <w:r w:rsidR="004430B8" w:rsidRPr="00C918CE">
        <w:rPr>
          <w:rFonts w:ascii="Times New Roman" w:hAnsi="Times New Roman" w:cs="Times New Roman"/>
        </w:rPr>
        <w:tab/>
        <w:t>и точна преценка с мотиви за издаването на сертификат за инвестиция клас</w:t>
      </w:r>
      <w:r w:rsidRPr="00C918CE">
        <w:rPr>
          <w:rFonts w:ascii="Times New Roman" w:hAnsi="Times New Roman" w:cs="Times New Roman"/>
        </w:rPr>
        <w:t xml:space="preserve"> </w:t>
      </w:r>
      <w:r w:rsidR="004430B8" w:rsidRPr="00C918CE">
        <w:rPr>
          <w:rFonts w:ascii="Times New Roman" w:hAnsi="Times New Roman" w:cs="Times New Roman"/>
        </w:rPr>
        <w:t>В в съответствие с изискванията на ЗНИ, ППЗНИ и на наредбата, или</w:t>
      </w:r>
    </w:p>
    <w:p w14:paraId="49F23230" w14:textId="77777777" w:rsidR="004430B8" w:rsidRPr="00C918CE" w:rsidRDefault="00B42A5E" w:rsidP="00C918CE">
      <w:pPr>
        <w:ind w:firstLine="720"/>
        <w:jc w:val="both"/>
        <w:rPr>
          <w:rFonts w:ascii="Times New Roman" w:hAnsi="Times New Roman" w:cs="Times New Roman"/>
        </w:rPr>
      </w:pPr>
      <w:r w:rsidRPr="00C918CE">
        <w:rPr>
          <w:rFonts w:ascii="Times New Roman" w:hAnsi="Times New Roman" w:cs="Times New Roman"/>
        </w:rPr>
        <w:t xml:space="preserve">2. </w:t>
      </w:r>
      <w:r w:rsidR="004430B8" w:rsidRPr="00C918CE">
        <w:rPr>
          <w:rFonts w:ascii="Times New Roman" w:hAnsi="Times New Roman" w:cs="Times New Roman"/>
        </w:rPr>
        <w:t>основания</w:t>
      </w:r>
      <w:r w:rsidR="004430B8" w:rsidRPr="00C918CE">
        <w:rPr>
          <w:rFonts w:ascii="Times New Roman" w:hAnsi="Times New Roman" w:cs="Times New Roman"/>
        </w:rPr>
        <w:tab/>
        <w:t>за</w:t>
      </w:r>
      <w:r w:rsidR="004430B8" w:rsidRPr="00C918CE">
        <w:rPr>
          <w:rFonts w:ascii="Times New Roman" w:hAnsi="Times New Roman" w:cs="Times New Roman"/>
        </w:rPr>
        <w:tab/>
        <w:t>отказ</w:t>
      </w:r>
      <w:r w:rsidR="004430B8" w:rsidRPr="00C918CE">
        <w:rPr>
          <w:rFonts w:ascii="Times New Roman" w:hAnsi="Times New Roman" w:cs="Times New Roman"/>
        </w:rPr>
        <w:tab/>
        <w:t>за издаване на сертификат за инвестиция клас В.</w:t>
      </w:r>
    </w:p>
    <w:p w14:paraId="6B7C4AB4" w14:textId="77777777" w:rsidR="004430B8" w:rsidRPr="00C918CE" w:rsidRDefault="00B42A5E" w:rsidP="00C918CE">
      <w:pPr>
        <w:ind w:firstLine="720"/>
        <w:jc w:val="both"/>
        <w:rPr>
          <w:rFonts w:ascii="Times New Roman" w:hAnsi="Times New Roman" w:cs="Times New Roman"/>
        </w:rPr>
      </w:pPr>
      <w:r w:rsidRPr="00C918CE">
        <w:rPr>
          <w:rFonts w:ascii="Times New Roman" w:hAnsi="Times New Roman" w:cs="Times New Roman"/>
        </w:rPr>
        <w:t xml:space="preserve">(4) </w:t>
      </w:r>
      <w:r w:rsidR="004430B8" w:rsidRPr="00C918CE">
        <w:rPr>
          <w:rFonts w:ascii="Times New Roman" w:hAnsi="Times New Roman" w:cs="Times New Roman"/>
        </w:rPr>
        <w:t>Към предложението се прилагат и документите</w:t>
      </w:r>
      <w:r w:rsidRPr="00C918CE">
        <w:rPr>
          <w:rFonts w:ascii="Times New Roman" w:hAnsi="Times New Roman" w:cs="Times New Roman"/>
        </w:rPr>
        <w:t xml:space="preserve"> </w:t>
      </w:r>
      <w:r w:rsidR="004430B8" w:rsidRPr="00C918CE">
        <w:rPr>
          <w:rFonts w:ascii="Times New Roman" w:hAnsi="Times New Roman" w:cs="Times New Roman"/>
        </w:rPr>
        <w:t>по чл. 9.</w:t>
      </w:r>
    </w:p>
    <w:p w14:paraId="1A4AD17B" w14:textId="77777777" w:rsidR="004430B8" w:rsidRPr="00C918CE" w:rsidRDefault="004430B8" w:rsidP="00C918CE">
      <w:pPr>
        <w:ind w:firstLine="720"/>
        <w:jc w:val="both"/>
        <w:rPr>
          <w:rFonts w:ascii="Times New Roman" w:hAnsi="Times New Roman" w:cs="Times New Roman"/>
        </w:rPr>
      </w:pPr>
      <w:r w:rsidRPr="00C918CE">
        <w:rPr>
          <w:rFonts w:ascii="Times New Roman" w:hAnsi="Times New Roman" w:cs="Times New Roman"/>
        </w:rPr>
        <w:t>Чл. 12. Сертификат за клас инвестиция не се издава,</w:t>
      </w:r>
      <w:r w:rsidR="00097D4F" w:rsidRPr="00C918CE">
        <w:rPr>
          <w:rFonts w:ascii="Times New Roman" w:hAnsi="Times New Roman" w:cs="Times New Roman"/>
        </w:rPr>
        <w:t xml:space="preserve"> </w:t>
      </w:r>
      <w:r w:rsidRPr="00C918CE">
        <w:rPr>
          <w:rFonts w:ascii="Times New Roman" w:hAnsi="Times New Roman" w:cs="Times New Roman"/>
        </w:rPr>
        <w:t>когато:</w:t>
      </w:r>
    </w:p>
    <w:p w14:paraId="4353195A" w14:textId="77777777" w:rsidR="004430B8" w:rsidRPr="00C918CE" w:rsidRDefault="00097D4F" w:rsidP="00C918CE">
      <w:pPr>
        <w:ind w:firstLine="720"/>
        <w:jc w:val="both"/>
        <w:rPr>
          <w:rFonts w:ascii="Times New Roman" w:hAnsi="Times New Roman" w:cs="Times New Roman"/>
        </w:rPr>
      </w:pPr>
      <w:r w:rsidRPr="00C918CE">
        <w:rPr>
          <w:rFonts w:ascii="Times New Roman" w:hAnsi="Times New Roman" w:cs="Times New Roman"/>
        </w:rPr>
        <w:t xml:space="preserve">1. </w:t>
      </w:r>
      <w:r w:rsidR="004430B8" w:rsidRPr="00C918CE">
        <w:rPr>
          <w:rFonts w:ascii="Times New Roman" w:hAnsi="Times New Roman" w:cs="Times New Roman"/>
        </w:rPr>
        <w:t>са допуснати несъответствия с условията по чл. 7, ал. 1,</w:t>
      </w:r>
      <w:r w:rsidRPr="00C918CE">
        <w:rPr>
          <w:rFonts w:ascii="Times New Roman" w:hAnsi="Times New Roman" w:cs="Times New Roman"/>
        </w:rPr>
        <w:t xml:space="preserve"> </w:t>
      </w:r>
      <w:r w:rsidR="004430B8" w:rsidRPr="00C918CE">
        <w:rPr>
          <w:rFonts w:ascii="Times New Roman" w:hAnsi="Times New Roman" w:cs="Times New Roman"/>
        </w:rPr>
        <w:t>или</w:t>
      </w:r>
    </w:p>
    <w:p w14:paraId="660057FA" w14:textId="77777777" w:rsidR="004430B8" w:rsidRPr="00C918CE" w:rsidRDefault="00097D4F" w:rsidP="00C918CE">
      <w:pPr>
        <w:ind w:firstLine="720"/>
        <w:jc w:val="both"/>
        <w:rPr>
          <w:rFonts w:ascii="Times New Roman" w:hAnsi="Times New Roman" w:cs="Times New Roman"/>
        </w:rPr>
      </w:pPr>
      <w:r w:rsidRPr="00C918CE">
        <w:rPr>
          <w:rFonts w:ascii="Times New Roman" w:hAnsi="Times New Roman" w:cs="Times New Roman"/>
        </w:rPr>
        <w:t>2.</w:t>
      </w:r>
      <w:r w:rsidR="004430B8" w:rsidRPr="00C918CE">
        <w:rPr>
          <w:rFonts w:ascii="Times New Roman" w:hAnsi="Times New Roman" w:cs="Times New Roman"/>
        </w:rPr>
        <w:t>инвестицията не отговаря на условията по чл. 4, или</w:t>
      </w:r>
    </w:p>
    <w:p w14:paraId="363BFA32" w14:textId="77777777" w:rsidR="004430B8" w:rsidRPr="00C918CE" w:rsidRDefault="00097D4F" w:rsidP="00C918CE">
      <w:pPr>
        <w:ind w:firstLine="720"/>
        <w:jc w:val="both"/>
        <w:rPr>
          <w:rFonts w:ascii="Times New Roman" w:hAnsi="Times New Roman" w:cs="Times New Roman"/>
        </w:rPr>
      </w:pPr>
      <w:r w:rsidRPr="00C918CE">
        <w:rPr>
          <w:rFonts w:ascii="Times New Roman" w:hAnsi="Times New Roman" w:cs="Times New Roman"/>
        </w:rPr>
        <w:lastRenderedPageBreak/>
        <w:t>3.</w:t>
      </w:r>
      <w:r w:rsidR="004430B8" w:rsidRPr="00C918CE">
        <w:rPr>
          <w:rFonts w:ascii="Times New Roman" w:hAnsi="Times New Roman" w:cs="Times New Roman"/>
        </w:rPr>
        <w:t>е налице някое от обстоятелствата по чл. 6, или</w:t>
      </w:r>
    </w:p>
    <w:p w14:paraId="35FA2AFA" w14:textId="77777777" w:rsidR="004430B8" w:rsidRPr="00C918CE" w:rsidRDefault="00097D4F" w:rsidP="00C918CE">
      <w:pPr>
        <w:ind w:firstLine="720"/>
        <w:jc w:val="both"/>
        <w:rPr>
          <w:rFonts w:ascii="Times New Roman" w:hAnsi="Times New Roman" w:cs="Times New Roman"/>
        </w:rPr>
      </w:pPr>
      <w:r w:rsidRPr="00C918CE">
        <w:rPr>
          <w:rFonts w:ascii="Times New Roman" w:hAnsi="Times New Roman" w:cs="Times New Roman"/>
        </w:rPr>
        <w:t>4.</w:t>
      </w:r>
      <w:r w:rsidR="004430B8" w:rsidRPr="00C918CE">
        <w:rPr>
          <w:rFonts w:ascii="Times New Roman" w:hAnsi="Times New Roman" w:cs="Times New Roman"/>
        </w:rPr>
        <w:t>инвестицията е на лице по чл. 5, или</w:t>
      </w:r>
    </w:p>
    <w:p w14:paraId="594F985A" w14:textId="77777777" w:rsidR="004430B8" w:rsidRPr="00C918CE" w:rsidRDefault="00097D4F" w:rsidP="00C918CE">
      <w:pPr>
        <w:ind w:firstLine="720"/>
        <w:jc w:val="both"/>
        <w:rPr>
          <w:rFonts w:ascii="Times New Roman" w:hAnsi="Times New Roman" w:cs="Times New Roman"/>
        </w:rPr>
      </w:pPr>
      <w:r w:rsidRPr="00C918CE">
        <w:rPr>
          <w:rFonts w:ascii="Times New Roman" w:hAnsi="Times New Roman" w:cs="Times New Roman"/>
        </w:rPr>
        <w:t>5.</w:t>
      </w:r>
      <w:r w:rsidR="004430B8" w:rsidRPr="00C918CE">
        <w:rPr>
          <w:rFonts w:ascii="Times New Roman" w:hAnsi="Times New Roman" w:cs="Times New Roman"/>
        </w:rPr>
        <w:t>са допуснати несъответствия и/или непълноти в представените документи по чл. 9 и те не са отстранени в срок до 6 месеца, считано от датата на подаване на заявлението.</w:t>
      </w:r>
    </w:p>
    <w:p w14:paraId="5D94A53C" w14:textId="77777777" w:rsidR="004430B8" w:rsidRPr="00C918CE" w:rsidRDefault="004430B8" w:rsidP="00C918CE">
      <w:pPr>
        <w:ind w:firstLine="720"/>
        <w:jc w:val="both"/>
        <w:rPr>
          <w:rFonts w:ascii="Times New Roman" w:hAnsi="Times New Roman" w:cs="Times New Roman"/>
        </w:rPr>
      </w:pPr>
      <w:r w:rsidRPr="00C918CE">
        <w:rPr>
          <w:rFonts w:ascii="Times New Roman" w:hAnsi="Times New Roman" w:cs="Times New Roman"/>
        </w:rPr>
        <w:t>Чл. 13. (1) Кметът на общината:</w:t>
      </w:r>
    </w:p>
    <w:p w14:paraId="2A93E842" w14:textId="77777777" w:rsidR="004430B8" w:rsidRPr="00C918CE" w:rsidRDefault="00097D4F" w:rsidP="00C918CE">
      <w:pPr>
        <w:ind w:firstLine="720"/>
        <w:jc w:val="both"/>
        <w:rPr>
          <w:rFonts w:ascii="Times New Roman" w:hAnsi="Times New Roman" w:cs="Times New Roman"/>
        </w:rPr>
      </w:pPr>
      <w:r w:rsidRPr="00C918CE">
        <w:rPr>
          <w:rFonts w:ascii="Times New Roman" w:hAnsi="Times New Roman" w:cs="Times New Roman"/>
        </w:rPr>
        <w:t xml:space="preserve">1. </w:t>
      </w:r>
      <w:r w:rsidR="004430B8" w:rsidRPr="00C918CE">
        <w:rPr>
          <w:rFonts w:ascii="Times New Roman" w:hAnsi="Times New Roman" w:cs="Times New Roman"/>
        </w:rPr>
        <w:t>издава сертификат за инвестиция клас В въз основа на решение на общинския съвет, по реда на чл. 11 от настоящата наредба;</w:t>
      </w:r>
    </w:p>
    <w:p w14:paraId="0741F051" w14:textId="77777777" w:rsidR="004430B8" w:rsidRPr="00C918CE" w:rsidRDefault="00097D4F" w:rsidP="00C918CE">
      <w:pPr>
        <w:ind w:firstLine="720"/>
        <w:jc w:val="both"/>
        <w:rPr>
          <w:rFonts w:ascii="Times New Roman" w:hAnsi="Times New Roman" w:cs="Times New Roman"/>
        </w:rPr>
      </w:pPr>
      <w:r w:rsidRPr="00C918CE">
        <w:rPr>
          <w:rFonts w:ascii="Times New Roman" w:hAnsi="Times New Roman" w:cs="Times New Roman"/>
        </w:rPr>
        <w:t xml:space="preserve">2. </w:t>
      </w:r>
      <w:r w:rsidR="004430B8" w:rsidRPr="00C918CE">
        <w:rPr>
          <w:rFonts w:ascii="Times New Roman" w:hAnsi="Times New Roman" w:cs="Times New Roman"/>
        </w:rPr>
        <w:t>отказва издаването на сертификат за инвестиция клас В в случаите по чл. 12;</w:t>
      </w:r>
    </w:p>
    <w:p w14:paraId="07ACF9B8" w14:textId="77777777" w:rsidR="004430B8" w:rsidRPr="00C918CE" w:rsidRDefault="00097D4F" w:rsidP="00C918CE">
      <w:pPr>
        <w:ind w:firstLine="720"/>
        <w:jc w:val="both"/>
        <w:rPr>
          <w:rFonts w:ascii="Times New Roman" w:hAnsi="Times New Roman" w:cs="Times New Roman"/>
        </w:rPr>
      </w:pPr>
      <w:r w:rsidRPr="00C918CE">
        <w:rPr>
          <w:rFonts w:ascii="Times New Roman" w:hAnsi="Times New Roman" w:cs="Times New Roman"/>
        </w:rPr>
        <w:t xml:space="preserve">3. </w:t>
      </w:r>
      <w:r w:rsidR="004430B8" w:rsidRPr="00C918CE">
        <w:rPr>
          <w:rFonts w:ascii="Times New Roman" w:hAnsi="Times New Roman" w:cs="Times New Roman"/>
        </w:rPr>
        <w:t>прилага насърчителните мерки по чл. 7, ал. 2;</w:t>
      </w:r>
    </w:p>
    <w:p w14:paraId="11F4B45B" w14:textId="77777777" w:rsidR="00097D4F" w:rsidRPr="00C918CE" w:rsidRDefault="00097D4F" w:rsidP="00C918CE">
      <w:pPr>
        <w:ind w:firstLine="720"/>
        <w:jc w:val="both"/>
        <w:rPr>
          <w:rFonts w:ascii="Times New Roman" w:hAnsi="Times New Roman" w:cs="Times New Roman"/>
        </w:rPr>
      </w:pPr>
      <w:r w:rsidRPr="00C918CE">
        <w:rPr>
          <w:rFonts w:ascii="Times New Roman" w:hAnsi="Times New Roman" w:cs="Times New Roman"/>
        </w:rPr>
        <w:t xml:space="preserve">4. </w:t>
      </w:r>
      <w:r w:rsidR="004430B8" w:rsidRPr="00C918CE">
        <w:rPr>
          <w:rFonts w:ascii="Times New Roman" w:hAnsi="Times New Roman" w:cs="Times New Roman"/>
        </w:rPr>
        <w:t xml:space="preserve">в случаите на прилагане </w:t>
      </w:r>
      <w:r w:rsidR="008A5783" w:rsidRPr="00C918CE">
        <w:rPr>
          <w:rFonts w:ascii="Times New Roman" w:hAnsi="Times New Roman" w:cs="Times New Roman"/>
        </w:rPr>
        <w:t>на мярката по чл. 14, ал. 1, т.</w:t>
      </w:r>
      <w:r w:rsidR="004430B8" w:rsidRPr="00C918CE">
        <w:rPr>
          <w:rFonts w:ascii="Times New Roman" w:hAnsi="Times New Roman" w:cs="Times New Roman"/>
        </w:rPr>
        <w:t>1</w:t>
      </w:r>
      <w:r w:rsidR="008A5783" w:rsidRPr="00C918CE">
        <w:rPr>
          <w:rFonts w:ascii="Times New Roman" w:hAnsi="Times New Roman" w:cs="Times New Roman"/>
        </w:rPr>
        <w:t xml:space="preserve"> </w:t>
      </w:r>
      <w:r w:rsidRPr="00C918CE">
        <w:rPr>
          <w:rFonts w:ascii="Times New Roman" w:hAnsi="Times New Roman" w:cs="Times New Roman"/>
        </w:rPr>
        <w:t xml:space="preserve">и </w:t>
      </w:r>
      <w:r w:rsidR="004430B8" w:rsidRPr="00C918CE">
        <w:rPr>
          <w:rFonts w:ascii="Times New Roman" w:hAnsi="Times New Roman" w:cs="Times New Roman"/>
        </w:rPr>
        <w:t xml:space="preserve">2 за имоти </w:t>
      </w:r>
      <w:r w:rsidR="008A5783" w:rsidRPr="00C918CE">
        <w:rPr>
          <w:rFonts w:ascii="Times New Roman" w:hAnsi="Times New Roman" w:cs="Times New Roman"/>
        </w:rPr>
        <w:t>–</w:t>
      </w:r>
      <w:r w:rsidR="004430B8" w:rsidRPr="00C918CE">
        <w:rPr>
          <w:rFonts w:ascii="Times New Roman" w:hAnsi="Times New Roman" w:cs="Times New Roman"/>
        </w:rPr>
        <w:t xml:space="preserve"> частна</w:t>
      </w:r>
      <w:r w:rsidR="008A5783" w:rsidRPr="00C918CE">
        <w:rPr>
          <w:rFonts w:ascii="Times New Roman" w:hAnsi="Times New Roman" w:cs="Times New Roman"/>
        </w:rPr>
        <w:t xml:space="preserve"> </w:t>
      </w:r>
      <w:r w:rsidR="004430B8" w:rsidRPr="00C918CE">
        <w:rPr>
          <w:rFonts w:ascii="Times New Roman" w:hAnsi="Times New Roman" w:cs="Times New Roman"/>
        </w:rPr>
        <w:t>общинска собственост, възлага изготвянето на оценка по смисъла на чл. 14, ал. 2;</w:t>
      </w:r>
    </w:p>
    <w:p w14:paraId="73B7B67C" w14:textId="77777777" w:rsidR="004430B8" w:rsidRPr="00C918CE" w:rsidRDefault="008A5783" w:rsidP="00C918CE">
      <w:pPr>
        <w:ind w:firstLine="720"/>
        <w:jc w:val="both"/>
        <w:rPr>
          <w:rFonts w:ascii="Times New Roman" w:hAnsi="Times New Roman" w:cs="Times New Roman"/>
        </w:rPr>
      </w:pPr>
      <w:r w:rsidRPr="00C918CE">
        <w:rPr>
          <w:rFonts w:ascii="Times New Roman" w:hAnsi="Times New Roman" w:cs="Times New Roman"/>
        </w:rPr>
        <w:t>5</w:t>
      </w:r>
      <w:r w:rsidR="00097D4F" w:rsidRPr="00C918CE">
        <w:rPr>
          <w:rFonts w:ascii="Times New Roman" w:hAnsi="Times New Roman" w:cs="Times New Roman"/>
        </w:rPr>
        <w:t>.</w:t>
      </w:r>
      <w:r w:rsidR="003813C6">
        <w:rPr>
          <w:rFonts w:ascii="Times New Roman" w:hAnsi="Times New Roman" w:cs="Times New Roman"/>
        </w:rPr>
        <w:t xml:space="preserve"> </w:t>
      </w:r>
      <w:r w:rsidR="004430B8" w:rsidRPr="00C918CE">
        <w:rPr>
          <w:rFonts w:ascii="Times New Roman" w:hAnsi="Times New Roman" w:cs="Times New Roman"/>
        </w:rPr>
        <w:t>предоставя информация на областния управител за постъпилите инвестиционни предложения, издадените сертификати клас В и прилагането на мярката по</w:t>
      </w:r>
      <w:r w:rsidRPr="00C918CE">
        <w:rPr>
          <w:rFonts w:ascii="Times New Roman" w:hAnsi="Times New Roman" w:cs="Times New Roman"/>
        </w:rPr>
        <w:t xml:space="preserve"> </w:t>
      </w:r>
      <w:r w:rsidR="004430B8" w:rsidRPr="00C918CE">
        <w:rPr>
          <w:rFonts w:ascii="Times New Roman" w:hAnsi="Times New Roman" w:cs="Times New Roman"/>
        </w:rPr>
        <w:t>чл.14, ал.1, т.1 и т.2;</w:t>
      </w:r>
    </w:p>
    <w:p w14:paraId="69E0B26C" w14:textId="77777777" w:rsidR="004430B8" w:rsidRPr="00C918CE" w:rsidRDefault="008A5783" w:rsidP="00C918CE">
      <w:pPr>
        <w:ind w:firstLine="720"/>
        <w:jc w:val="both"/>
        <w:rPr>
          <w:rFonts w:ascii="Times New Roman" w:hAnsi="Times New Roman" w:cs="Times New Roman"/>
        </w:rPr>
      </w:pPr>
      <w:r w:rsidRPr="00C918CE">
        <w:rPr>
          <w:rFonts w:ascii="Times New Roman" w:hAnsi="Times New Roman" w:cs="Times New Roman"/>
        </w:rPr>
        <w:t xml:space="preserve">6. </w:t>
      </w:r>
      <w:r w:rsidR="004430B8" w:rsidRPr="00C918CE">
        <w:rPr>
          <w:rFonts w:ascii="Times New Roman" w:hAnsi="Times New Roman" w:cs="Times New Roman"/>
        </w:rPr>
        <w:t>поддържа в електронна база данни следната информация:</w:t>
      </w:r>
    </w:p>
    <w:p w14:paraId="6C29D158" w14:textId="77777777" w:rsidR="004430B8" w:rsidRPr="00C918CE" w:rsidRDefault="008A5783" w:rsidP="00C918CE">
      <w:pPr>
        <w:ind w:firstLine="720"/>
        <w:jc w:val="both"/>
        <w:rPr>
          <w:rFonts w:ascii="Times New Roman" w:hAnsi="Times New Roman" w:cs="Times New Roman"/>
        </w:rPr>
      </w:pPr>
      <w:r w:rsidRPr="00C918CE">
        <w:rPr>
          <w:rFonts w:ascii="Times New Roman" w:hAnsi="Times New Roman" w:cs="Times New Roman"/>
        </w:rPr>
        <w:t xml:space="preserve">6.1. </w:t>
      </w:r>
      <w:r w:rsidR="004430B8" w:rsidRPr="00C918CE">
        <w:rPr>
          <w:rFonts w:ascii="Times New Roman" w:hAnsi="Times New Roman" w:cs="Times New Roman"/>
        </w:rPr>
        <w:t>актуален списък със свободните терени и други недвижими имоти за осъществяване на инвестиции;</w:t>
      </w:r>
    </w:p>
    <w:p w14:paraId="1B50FD54" w14:textId="77777777" w:rsidR="004430B8" w:rsidRPr="00C918CE" w:rsidRDefault="008A5783" w:rsidP="00C918CE">
      <w:pPr>
        <w:ind w:firstLine="720"/>
        <w:jc w:val="both"/>
        <w:rPr>
          <w:rFonts w:ascii="Times New Roman" w:hAnsi="Times New Roman" w:cs="Times New Roman"/>
        </w:rPr>
      </w:pPr>
      <w:r w:rsidRPr="00C918CE">
        <w:rPr>
          <w:rFonts w:ascii="Times New Roman" w:hAnsi="Times New Roman" w:cs="Times New Roman"/>
        </w:rPr>
        <w:t xml:space="preserve">6.2. </w:t>
      </w:r>
      <w:r w:rsidR="004430B8" w:rsidRPr="00C918CE">
        <w:rPr>
          <w:rFonts w:ascii="Times New Roman" w:hAnsi="Times New Roman" w:cs="Times New Roman"/>
        </w:rPr>
        <w:t>формуляри и образци за кандидатстване за получаване на сертификат за инвестиция клас В и ползване на насърчителните мерки съгласно наредбата.</w:t>
      </w:r>
    </w:p>
    <w:p w14:paraId="0D1349C6" w14:textId="77777777" w:rsidR="004430B8" w:rsidRPr="00C918CE" w:rsidRDefault="008A5783" w:rsidP="00C918CE">
      <w:pPr>
        <w:ind w:firstLine="720"/>
        <w:jc w:val="both"/>
        <w:rPr>
          <w:rFonts w:ascii="Times New Roman" w:hAnsi="Times New Roman" w:cs="Times New Roman"/>
        </w:rPr>
      </w:pPr>
      <w:r w:rsidRPr="00C918CE">
        <w:rPr>
          <w:rFonts w:ascii="Times New Roman" w:hAnsi="Times New Roman" w:cs="Times New Roman"/>
        </w:rPr>
        <w:t xml:space="preserve">6.3. </w:t>
      </w:r>
      <w:r w:rsidR="004430B8" w:rsidRPr="00C918CE">
        <w:rPr>
          <w:rFonts w:ascii="Times New Roman" w:hAnsi="Times New Roman" w:cs="Times New Roman"/>
        </w:rPr>
        <w:t>информация за издадените сертификати за инвестиция клас В от общината; съдържаща най-малко следните данни:</w:t>
      </w:r>
    </w:p>
    <w:p w14:paraId="3801E4A2" w14:textId="77777777" w:rsidR="004430B8" w:rsidRPr="00C918CE" w:rsidRDefault="00C918CE" w:rsidP="00C918CE">
      <w:pPr>
        <w:ind w:firstLine="720"/>
        <w:jc w:val="both"/>
        <w:rPr>
          <w:rFonts w:ascii="Times New Roman" w:hAnsi="Times New Roman" w:cs="Times New Roman"/>
        </w:rPr>
      </w:pPr>
      <w:r>
        <w:rPr>
          <w:rFonts w:ascii="Times New Roman" w:hAnsi="Times New Roman" w:cs="Times New Roman"/>
        </w:rPr>
        <w:t xml:space="preserve">а) </w:t>
      </w:r>
      <w:r w:rsidR="004430B8" w:rsidRPr="00C918CE">
        <w:rPr>
          <w:rFonts w:ascii="Times New Roman" w:hAnsi="Times New Roman" w:cs="Times New Roman"/>
        </w:rPr>
        <w:t>номер и дата на заявлението за издаване на сертификат;</w:t>
      </w:r>
    </w:p>
    <w:p w14:paraId="3BACDB11" w14:textId="77777777" w:rsidR="004430B8" w:rsidRPr="00C918CE" w:rsidRDefault="00C918CE" w:rsidP="00C918CE">
      <w:pPr>
        <w:ind w:firstLine="720"/>
        <w:jc w:val="both"/>
        <w:rPr>
          <w:rFonts w:ascii="Times New Roman" w:hAnsi="Times New Roman" w:cs="Times New Roman"/>
        </w:rPr>
      </w:pPr>
      <w:r>
        <w:rPr>
          <w:rFonts w:ascii="Times New Roman" w:hAnsi="Times New Roman" w:cs="Times New Roman"/>
        </w:rPr>
        <w:t xml:space="preserve">б) </w:t>
      </w:r>
      <w:r w:rsidR="004430B8" w:rsidRPr="00C918CE">
        <w:rPr>
          <w:rFonts w:ascii="Times New Roman" w:hAnsi="Times New Roman" w:cs="Times New Roman"/>
        </w:rPr>
        <w:t>номер, дата на издаване и срок на валидност на сертификата;</w:t>
      </w:r>
    </w:p>
    <w:p w14:paraId="715CE833" w14:textId="77777777" w:rsidR="004430B8" w:rsidRPr="00C918CE" w:rsidRDefault="00C918CE" w:rsidP="00C918CE">
      <w:pPr>
        <w:ind w:firstLine="720"/>
        <w:jc w:val="both"/>
        <w:rPr>
          <w:rFonts w:ascii="Times New Roman" w:hAnsi="Times New Roman" w:cs="Times New Roman"/>
        </w:rPr>
      </w:pPr>
      <w:r>
        <w:rPr>
          <w:rFonts w:ascii="Times New Roman" w:hAnsi="Times New Roman" w:cs="Times New Roman"/>
        </w:rPr>
        <w:t xml:space="preserve">в) </w:t>
      </w:r>
      <w:r w:rsidR="004430B8" w:rsidRPr="00C918CE">
        <w:rPr>
          <w:rFonts w:ascii="Times New Roman" w:hAnsi="Times New Roman" w:cs="Times New Roman"/>
        </w:rPr>
        <w:t>размер и клас на инвестицията;</w:t>
      </w:r>
    </w:p>
    <w:p w14:paraId="1444E23E" w14:textId="77777777" w:rsidR="004430B8" w:rsidRPr="00C918CE" w:rsidRDefault="00C918CE" w:rsidP="00C918CE">
      <w:pPr>
        <w:ind w:firstLine="720"/>
        <w:jc w:val="both"/>
        <w:rPr>
          <w:rFonts w:ascii="Times New Roman" w:hAnsi="Times New Roman" w:cs="Times New Roman"/>
        </w:rPr>
      </w:pPr>
      <w:r>
        <w:rPr>
          <w:rFonts w:ascii="Times New Roman" w:hAnsi="Times New Roman" w:cs="Times New Roman"/>
        </w:rPr>
        <w:t xml:space="preserve">г) </w:t>
      </w:r>
      <w:r w:rsidR="004430B8" w:rsidRPr="00C918CE">
        <w:rPr>
          <w:rFonts w:ascii="Times New Roman" w:hAnsi="Times New Roman" w:cs="Times New Roman"/>
        </w:rPr>
        <w:t>икономически дейности, в които се осъществява инвестицията, и основни продукти;</w:t>
      </w:r>
    </w:p>
    <w:p w14:paraId="31A825CA" w14:textId="77777777" w:rsidR="004430B8" w:rsidRPr="00C918CE" w:rsidRDefault="00C918CE" w:rsidP="00C918CE">
      <w:pPr>
        <w:ind w:firstLine="720"/>
        <w:jc w:val="both"/>
        <w:rPr>
          <w:rFonts w:ascii="Times New Roman" w:hAnsi="Times New Roman" w:cs="Times New Roman"/>
        </w:rPr>
      </w:pPr>
      <w:r>
        <w:rPr>
          <w:rFonts w:ascii="Times New Roman" w:hAnsi="Times New Roman" w:cs="Times New Roman"/>
        </w:rPr>
        <w:t xml:space="preserve">д) </w:t>
      </w:r>
      <w:r w:rsidR="004430B8" w:rsidRPr="00C918CE">
        <w:rPr>
          <w:rFonts w:ascii="Times New Roman" w:hAnsi="Times New Roman" w:cs="Times New Roman"/>
        </w:rPr>
        <w:t>местонахождение на инвестицията;</w:t>
      </w:r>
    </w:p>
    <w:p w14:paraId="1ABE71E1" w14:textId="77777777" w:rsidR="004430B8" w:rsidRPr="00C918CE" w:rsidRDefault="00C918CE" w:rsidP="00C918CE">
      <w:pPr>
        <w:ind w:firstLine="720"/>
        <w:jc w:val="both"/>
        <w:rPr>
          <w:rFonts w:ascii="Times New Roman" w:hAnsi="Times New Roman" w:cs="Times New Roman"/>
        </w:rPr>
      </w:pPr>
      <w:r>
        <w:rPr>
          <w:rFonts w:ascii="Times New Roman" w:hAnsi="Times New Roman" w:cs="Times New Roman"/>
        </w:rPr>
        <w:t xml:space="preserve">е) </w:t>
      </w:r>
      <w:r w:rsidR="004430B8" w:rsidRPr="00C918CE">
        <w:rPr>
          <w:rFonts w:ascii="Times New Roman" w:hAnsi="Times New Roman" w:cs="Times New Roman"/>
        </w:rPr>
        <w:t>прилаганите мерки за насърчаване на инвестицията при спазване на изискванията за наблюдение и прозрачност на информацията в областта на държавните помощи.</w:t>
      </w:r>
    </w:p>
    <w:p w14:paraId="172380C2" w14:textId="77777777" w:rsidR="004430B8" w:rsidRPr="00C918CE" w:rsidRDefault="008A5783" w:rsidP="00C918CE">
      <w:pPr>
        <w:ind w:firstLine="720"/>
        <w:jc w:val="both"/>
        <w:rPr>
          <w:rFonts w:ascii="Times New Roman" w:hAnsi="Times New Roman" w:cs="Times New Roman"/>
        </w:rPr>
      </w:pPr>
      <w:r w:rsidRPr="00C918CE">
        <w:rPr>
          <w:rFonts w:ascii="Times New Roman" w:hAnsi="Times New Roman" w:cs="Times New Roman"/>
        </w:rPr>
        <w:t xml:space="preserve">7. </w:t>
      </w:r>
      <w:r w:rsidR="004430B8" w:rsidRPr="00C918CE">
        <w:rPr>
          <w:rFonts w:ascii="Times New Roman" w:hAnsi="Times New Roman" w:cs="Times New Roman"/>
        </w:rPr>
        <w:t>поддържа на интернет страницата на общината публичната част от електронната база данни по т. 6, която се поддържа от длъжностни лица, определени от кмета на общината.</w:t>
      </w:r>
    </w:p>
    <w:p w14:paraId="480F58E9" w14:textId="77777777" w:rsidR="004430B8" w:rsidRPr="00C918CE" w:rsidRDefault="008A5783" w:rsidP="00C918CE">
      <w:pPr>
        <w:ind w:firstLine="720"/>
        <w:jc w:val="both"/>
        <w:rPr>
          <w:rFonts w:ascii="Times New Roman" w:hAnsi="Times New Roman" w:cs="Times New Roman"/>
        </w:rPr>
      </w:pPr>
      <w:r w:rsidRPr="00C918CE">
        <w:rPr>
          <w:rFonts w:ascii="Times New Roman" w:hAnsi="Times New Roman" w:cs="Times New Roman"/>
        </w:rPr>
        <w:t>8.</w:t>
      </w:r>
      <w:r w:rsidR="004430B8" w:rsidRPr="00C918CE">
        <w:rPr>
          <w:rFonts w:ascii="Times New Roman" w:hAnsi="Times New Roman" w:cs="Times New Roman"/>
        </w:rPr>
        <w:t xml:space="preserve"> изготвя годишен доклад за издадените сертификати за инвестиция от клас В и предоставените насърчителни мерки, който представя на областния управител и изпълнителния директор на Българската агенция за инвестиции.</w:t>
      </w:r>
    </w:p>
    <w:p w14:paraId="0FD2B299" w14:textId="77777777" w:rsidR="004430B8" w:rsidRPr="00C918CE" w:rsidRDefault="00AA5AE5" w:rsidP="00C918CE">
      <w:pPr>
        <w:ind w:firstLine="720"/>
        <w:jc w:val="both"/>
        <w:rPr>
          <w:rFonts w:ascii="Times New Roman" w:hAnsi="Times New Roman" w:cs="Times New Roman"/>
        </w:rPr>
      </w:pPr>
      <w:r w:rsidRPr="00C918CE">
        <w:rPr>
          <w:rFonts w:ascii="Times New Roman" w:hAnsi="Times New Roman" w:cs="Times New Roman"/>
        </w:rPr>
        <w:t>(2)</w:t>
      </w:r>
      <w:r w:rsidR="00C918CE">
        <w:rPr>
          <w:rFonts w:ascii="Times New Roman" w:hAnsi="Times New Roman" w:cs="Times New Roman"/>
        </w:rPr>
        <w:t xml:space="preserve"> </w:t>
      </w:r>
      <w:r w:rsidR="004430B8" w:rsidRPr="00C918CE">
        <w:rPr>
          <w:rFonts w:ascii="Times New Roman" w:hAnsi="Times New Roman" w:cs="Times New Roman"/>
        </w:rPr>
        <w:t>По искане на инвеститор кметът на община Велики Преслав може еднократно да</w:t>
      </w:r>
      <w:r w:rsidR="00E974DE" w:rsidRPr="00C918CE">
        <w:rPr>
          <w:rFonts w:ascii="Times New Roman" w:hAnsi="Times New Roman" w:cs="Times New Roman"/>
        </w:rPr>
        <w:t xml:space="preserve"> </w:t>
      </w:r>
      <w:r w:rsidR="004430B8" w:rsidRPr="00C918CE">
        <w:rPr>
          <w:rFonts w:ascii="Times New Roman" w:hAnsi="Times New Roman" w:cs="Times New Roman"/>
        </w:rPr>
        <w:t>удължи срока на действие на сертификат клас В по чл.13, ал.1, т.1 до две години по реда на издаването му, когато:</w:t>
      </w:r>
    </w:p>
    <w:p w14:paraId="211A43CB" w14:textId="77777777" w:rsidR="004430B8" w:rsidRPr="00C918CE" w:rsidRDefault="00286330" w:rsidP="00286330">
      <w:pPr>
        <w:ind w:firstLine="720"/>
        <w:jc w:val="both"/>
        <w:rPr>
          <w:rFonts w:ascii="Times New Roman" w:hAnsi="Times New Roman" w:cs="Times New Roman"/>
        </w:rPr>
      </w:pPr>
      <w:r>
        <w:rPr>
          <w:rFonts w:ascii="Times New Roman" w:hAnsi="Times New Roman" w:cs="Times New Roman"/>
        </w:rPr>
        <w:t xml:space="preserve">1. </w:t>
      </w:r>
      <w:r w:rsidR="004430B8" w:rsidRPr="00C918CE">
        <w:rPr>
          <w:rFonts w:ascii="Times New Roman" w:hAnsi="Times New Roman" w:cs="Times New Roman"/>
        </w:rPr>
        <w:t>административното обслужване не е извършено в сроковете по чл. 7, ал. 2, т. 1 по причина, за която инвеститорът не отговаря;</w:t>
      </w:r>
    </w:p>
    <w:p w14:paraId="07A77CAB" w14:textId="77777777" w:rsidR="004430B8" w:rsidRPr="00C918CE" w:rsidRDefault="00286330" w:rsidP="00286330">
      <w:pPr>
        <w:ind w:firstLine="720"/>
        <w:jc w:val="both"/>
        <w:rPr>
          <w:rFonts w:ascii="Times New Roman" w:hAnsi="Times New Roman" w:cs="Times New Roman"/>
        </w:rPr>
      </w:pPr>
      <w:r>
        <w:rPr>
          <w:rFonts w:ascii="Times New Roman" w:hAnsi="Times New Roman" w:cs="Times New Roman"/>
        </w:rPr>
        <w:t xml:space="preserve">2. </w:t>
      </w:r>
      <w:r w:rsidR="004430B8" w:rsidRPr="00C918CE">
        <w:rPr>
          <w:rFonts w:ascii="Times New Roman" w:hAnsi="Times New Roman" w:cs="Times New Roman"/>
        </w:rPr>
        <w:t>мярката по чл. 7, ал. 2, т. 3 не е осъществена по причина, за която инвеститорът не отговаря;</w:t>
      </w:r>
    </w:p>
    <w:p w14:paraId="3F666F42" w14:textId="77777777" w:rsidR="004430B8" w:rsidRPr="00C918CE" w:rsidRDefault="00286330" w:rsidP="00286330">
      <w:pPr>
        <w:ind w:firstLine="720"/>
        <w:jc w:val="both"/>
        <w:rPr>
          <w:rFonts w:ascii="Times New Roman" w:hAnsi="Times New Roman" w:cs="Times New Roman"/>
        </w:rPr>
      </w:pPr>
      <w:r>
        <w:rPr>
          <w:rFonts w:ascii="Times New Roman" w:hAnsi="Times New Roman" w:cs="Times New Roman"/>
        </w:rPr>
        <w:t xml:space="preserve">3. </w:t>
      </w:r>
      <w:r w:rsidR="004430B8" w:rsidRPr="00C918CE">
        <w:rPr>
          <w:rFonts w:ascii="Times New Roman" w:hAnsi="Times New Roman" w:cs="Times New Roman"/>
        </w:rPr>
        <w:t>инвестиционният проект не е изпълнен пълно или частично вследствие на непреодолима сила, посочена в договор или в споразумение с инвеститора по тази наредба, или по приложимото право на Република България.</w:t>
      </w:r>
    </w:p>
    <w:p w14:paraId="57C70739" w14:textId="77777777" w:rsidR="00AA5AE5" w:rsidRPr="00C918CE" w:rsidRDefault="00AA5AE5" w:rsidP="00C918CE">
      <w:pPr>
        <w:jc w:val="both"/>
        <w:rPr>
          <w:rFonts w:ascii="Times New Roman" w:hAnsi="Times New Roman" w:cs="Times New Roman"/>
        </w:rPr>
      </w:pPr>
    </w:p>
    <w:p w14:paraId="096D0428" w14:textId="77777777" w:rsidR="004430B8" w:rsidRPr="00286330" w:rsidRDefault="004430B8" w:rsidP="00286330">
      <w:pPr>
        <w:jc w:val="center"/>
        <w:rPr>
          <w:rFonts w:ascii="Times New Roman" w:hAnsi="Times New Roman" w:cs="Times New Roman"/>
          <w:b/>
        </w:rPr>
      </w:pPr>
      <w:bookmarkStart w:id="1" w:name="bookmark8"/>
      <w:r w:rsidRPr="00286330">
        <w:rPr>
          <w:rFonts w:ascii="Times New Roman" w:hAnsi="Times New Roman" w:cs="Times New Roman"/>
          <w:b/>
        </w:rPr>
        <w:t>ГЛАВА ЧЕТВЪРТА ПРИЛАГАНЕ НА МЕРКИТЕ ЗА НАСЪРЧАВАНЕ НА ИНВЕСТИЦИИТЕ</w:t>
      </w:r>
      <w:bookmarkEnd w:id="1"/>
    </w:p>
    <w:p w14:paraId="36451BF8" w14:textId="77777777" w:rsidR="005D14D7" w:rsidRPr="00C918CE" w:rsidRDefault="005D14D7" w:rsidP="00C918CE">
      <w:pPr>
        <w:jc w:val="both"/>
        <w:rPr>
          <w:rFonts w:ascii="Times New Roman" w:hAnsi="Times New Roman" w:cs="Times New Roman"/>
        </w:rPr>
      </w:pPr>
    </w:p>
    <w:p w14:paraId="144EBDBB" w14:textId="77777777" w:rsidR="004430B8" w:rsidRPr="00C918CE" w:rsidRDefault="004430B8" w:rsidP="00286330">
      <w:pPr>
        <w:ind w:firstLine="720"/>
        <w:jc w:val="both"/>
        <w:rPr>
          <w:rFonts w:ascii="Times New Roman" w:hAnsi="Times New Roman" w:cs="Times New Roman"/>
        </w:rPr>
      </w:pPr>
      <w:r w:rsidRPr="00C918CE">
        <w:rPr>
          <w:rFonts w:ascii="Times New Roman" w:hAnsi="Times New Roman" w:cs="Times New Roman"/>
        </w:rPr>
        <w:t>Чл. 14. (1) По искане на инвеститор, получил сертификат за клас инвестиция, кметът може да:</w:t>
      </w:r>
    </w:p>
    <w:p w14:paraId="2BD17119" w14:textId="77777777" w:rsidR="00286330" w:rsidRDefault="004430B8" w:rsidP="00C918CE">
      <w:pPr>
        <w:pStyle w:val="a8"/>
        <w:numPr>
          <w:ilvl w:val="0"/>
          <w:numId w:val="30"/>
        </w:numPr>
        <w:jc w:val="both"/>
        <w:rPr>
          <w:rFonts w:ascii="Times New Roman" w:hAnsi="Times New Roman" w:cs="Times New Roman"/>
        </w:rPr>
      </w:pPr>
      <w:r w:rsidRPr="00286330">
        <w:rPr>
          <w:rFonts w:ascii="Times New Roman" w:hAnsi="Times New Roman" w:cs="Times New Roman"/>
        </w:rPr>
        <w:t>извършва продажба на недвижим имот - частна общинска собственост, без провеждане на търг или конкурс, след оценка и решение на общинския съвет; въз основа на решението кметът на общината издава заповед и сключва договор с инвеститора;</w:t>
      </w:r>
    </w:p>
    <w:p w14:paraId="1CEC8E79" w14:textId="77777777" w:rsidR="00286330" w:rsidRDefault="004430B8" w:rsidP="00C918CE">
      <w:pPr>
        <w:pStyle w:val="a8"/>
        <w:numPr>
          <w:ilvl w:val="0"/>
          <w:numId w:val="30"/>
        </w:numPr>
        <w:jc w:val="both"/>
        <w:rPr>
          <w:rFonts w:ascii="Times New Roman" w:hAnsi="Times New Roman" w:cs="Times New Roman"/>
        </w:rPr>
      </w:pPr>
      <w:r w:rsidRPr="00286330">
        <w:rPr>
          <w:rFonts w:ascii="Times New Roman" w:hAnsi="Times New Roman" w:cs="Times New Roman"/>
        </w:rPr>
        <w:t xml:space="preserve">учредява възмездно ограничено вещно право върху недвижим имот - частна общинска </w:t>
      </w:r>
      <w:r w:rsidRPr="00286330">
        <w:rPr>
          <w:rFonts w:ascii="Times New Roman" w:hAnsi="Times New Roman" w:cs="Times New Roman"/>
        </w:rPr>
        <w:lastRenderedPageBreak/>
        <w:t>собственост, без провеждане на търг или конкурс, след оценка и решение на общинския съвет; въз основа на решението кметът на общината издава заповед и сключва договор с инвеститора.</w:t>
      </w:r>
    </w:p>
    <w:p w14:paraId="3A2268E3" w14:textId="77777777" w:rsidR="00252DFA" w:rsidRPr="00286330" w:rsidRDefault="00286330" w:rsidP="00C918CE">
      <w:pPr>
        <w:pStyle w:val="a8"/>
        <w:numPr>
          <w:ilvl w:val="0"/>
          <w:numId w:val="30"/>
        </w:numPr>
        <w:jc w:val="both"/>
        <w:rPr>
          <w:rFonts w:ascii="Times New Roman" w:hAnsi="Times New Roman" w:cs="Times New Roman"/>
        </w:rPr>
      </w:pPr>
      <w:r>
        <w:rPr>
          <w:rFonts w:ascii="Times New Roman" w:hAnsi="Times New Roman" w:cs="Times New Roman"/>
        </w:rPr>
        <w:t>з</w:t>
      </w:r>
      <w:r w:rsidR="00252DFA" w:rsidRPr="00286330">
        <w:rPr>
          <w:rFonts w:ascii="Times New Roman" w:hAnsi="Times New Roman" w:cs="Times New Roman"/>
        </w:rPr>
        <w:t>а приоритетни инвестиционни проекти се прилагат мерките по чл.22е от ЗНИ.</w:t>
      </w:r>
    </w:p>
    <w:p w14:paraId="551E9764" w14:textId="77777777" w:rsidR="004430B8" w:rsidRPr="00C918CE" w:rsidRDefault="00097D4F" w:rsidP="00286330">
      <w:pPr>
        <w:ind w:firstLine="360"/>
        <w:jc w:val="both"/>
        <w:rPr>
          <w:rFonts w:ascii="Times New Roman" w:hAnsi="Times New Roman" w:cs="Times New Roman"/>
        </w:rPr>
      </w:pPr>
      <w:r w:rsidRPr="00C918CE">
        <w:rPr>
          <w:rFonts w:ascii="Times New Roman" w:hAnsi="Times New Roman" w:cs="Times New Roman"/>
        </w:rPr>
        <w:t xml:space="preserve">(2) </w:t>
      </w:r>
      <w:r w:rsidR="004430B8" w:rsidRPr="00C918CE">
        <w:rPr>
          <w:rFonts w:ascii="Times New Roman" w:hAnsi="Times New Roman" w:cs="Times New Roman"/>
        </w:rPr>
        <w:t>Оценките по ал. 1 се извършват най-малко от двама независими оценители, при спазване на изискванията на чл. 30 от ППЗНИ, като крайната пазарна цена не може да бъде по-ниска от средноаритметичната стойност на изготвените независими оценки. Кметът може да възлага оценка на съответствието на размера на имота за целите на изпълнение на инвестиционния проект.</w:t>
      </w:r>
    </w:p>
    <w:p w14:paraId="11A2C9BF" w14:textId="77777777" w:rsidR="004430B8" w:rsidRPr="00C918CE" w:rsidRDefault="00097D4F" w:rsidP="00286330">
      <w:pPr>
        <w:ind w:firstLine="360"/>
        <w:jc w:val="both"/>
        <w:rPr>
          <w:rFonts w:ascii="Times New Roman" w:hAnsi="Times New Roman" w:cs="Times New Roman"/>
        </w:rPr>
      </w:pPr>
      <w:r w:rsidRPr="00C918CE">
        <w:rPr>
          <w:rFonts w:ascii="Times New Roman" w:hAnsi="Times New Roman" w:cs="Times New Roman"/>
        </w:rPr>
        <w:t xml:space="preserve">(3) </w:t>
      </w:r>
      <w:r w:rsidR="004430B8" w:rsidRPr="00C918CE">
        <w:rPr>
          <w:rFonts w:ascii="Times New Roman" w:hAnsi="Times New Roman" w:cs="Times New Roman"/>
        </w:rPr>
        <w:t xml:space="preserve">Неизпълнението на инвестиционния проект относно срока и размера на инвестицията се включва в съответния договор като основание за разваляне. Основание за разваляне е и </w:t>
      </w:r>
      <w:r w:rsidR="00714A16" w:rsidRPr="00C918CE">
        <w:rPr>
          <w:rFonts w:ascii="Times New Roman" w:hAnsi="Times New Roman" w:cs="Times New Roman"/>
        </w:rPr>
        <w:t>не започването</w:t>
      </w:r>
      <w:r w:rsidR="004430B8" w:rsidRPr="00C918CE">
        <w:rPr>
          <w:rFonts w:ascii="Times New Roman" w:hAnsi="Times New Roman" w:cs="Times New Roman"/>
        </w:rPr>
        <w:t xml:space="preserve"> на работа по инвестиционния проект в срок до две години от сключването на договора по ал. 1.</w:t>
      </w:r>
    </w:p>
    <w:p w14:paraId="2D2265E0" w14:textId="77777777" w:rsidR="004430B8" w:rsidRPr="00C918CE" w:rsidRDefault="00097D4F" w:rsidP="00286330">
      <w:pPr>
        <w:ind w:firstLine="360"/>
        <w:jc w:val="both"/>
        <w:rPr>
          <w:rFonts w:ascii="Times New Roman" w:hAnsi="Times New Roman" w:cs="Times New Roman"/>
        </w:rPr>
      </w:pPr>
      <w:r w:rsidRPr="00C918CE">
        <w:rPr>
          <w:rFonts w:ascii="Times New Roman" w:hAnsi="Times New Roman" w:cs="Times New Roman"/>
        </w:rPr>
        <w:t xml:space="preserve">(4) </w:t>
      </w:r>
      <w:r w:rsidR="004430B8" w:rsidRPr="00C918CE">
        <w:rPr>
          <w:rFonts w:ascii="Times New Roman" w:hAnsi="Times New Roman" w:cs="Times New Roman"/>
        </w:rPr>
        <w:t>Договорите по ал. 1 се сключват в писмена форма и се вписват по разпореждане на съдията по вписванията по местонахождението на имота.</w:t>
      </w:r>
    </w:p>
    <w:p w14:paraId="1BAB12C7" w14:textId="77777777" w:rsidR="004430B8" w:rsidRPr="00C918CE" w:rsidRDefault="00097D4F" w:rsidP="00286330">
      <w:pPr>
        <w:ind w:firstLine="360"/>
        <w:jc w:val="both"/>
        <w:rPr>
          <w:rFonts w:ascii="Times New Roman" w:hAnsi="Times New Roman" w:cs="Times New Roman"/>
        </w:rPr>
      </w:pPr>
      <w:r w:rsidRPr="00C918CE">
        <w:rPr>
          <w:rFonts w:ascii="Times New Roman" w:hAnsi="Times New Roman" w:cs="Times New Roman"/>
        </w:rPr>
        <w:t xml:space="preserve">(5) </w:t>
      </w:r>
      <w:r w:rsidR="004430B8" w:rsidRPr="00C918CE">
        <w:rPr>
          <w:rFonts w:ascii="Times New Roman" w:hAnsi="Times New Roman" w:cs="Times New Roman"/>
        </w:rPr>
        <w:t>Кметът изпраща в Българската агенция за инвест</w:t>
      </w:r>
      <w:r w:rsidR="004B3146" w:rsidRPr="00C918CE">
        <w:rPr>
          <w:rFonts w:ascii="Times New Roman" w:hAnsi="Times New Roman" w:cs="Times New Roman"/>
        </w:rPr>
        <w:t>иции екземпляр от договора в 7-</w:t>
      </w:r>
      <w:r w:rsidR="00714A16" w:rsidRPr="00C918CE">
        <w:rPr>
          <w:rFonts w:ascii="Times New Roman" w:hAnsi="Times New Roman" w:cs="Times New Roman"/>
        </w:rPr>
        <w:t>дневен</w:t>
      </w:r>
      <w:r w:rsidR="004430B8" w:rsidRPr="00C918CE">
        <w:rPr>
          <w:rFonts w:ascii="Times New Roman" w:hAnsi="Times New Roman" w:cs="Times New Roman"/>
        </w:rPr>
        <w:t xml:space="preserve"> срок от сключването му.</w:t>
      </w:r>
    </w:p>
    <w:p w14:paraId="0CFC0BF3" w14:textId="77777777" w:rsidR="004430B8" w:rsidRPr="00C918CE" w:rsidRDefault="00097D4F" w:rsidP="00286330">
      <w:pPr>
        <w:ind w:firstLine="360"/>
        <w:jc w:val="both"/>
        <w:rPr>
          <w:rFonts w:ascii="Times New Roman" w:hAnsi="Times New Roman" w:cs="Times New Roman"/>
        </w:rPr>
      </w:pPr>
      <w:r w:rsidRPr="00C918CE">
        <w:rPr>
          <w:rFonts w:ascii="Times New Roman" w:hAnsi="Times New Roman" w:cs="Times New Roman"/>
        </w:rPr>
        <w:t xml:space="preserve">(6) </w:t>
      </w:r>
      <w:r w:rsidR="004430B8" w:rsidRPr="00C918CE">
        <w:rPr>
          <w:rFonts w:ascii="Times New Roman" w:hAnsi="Times New Roman" w:cs="Times New Roman"/>
        </w:rPr>
        <w:t>Инвеститорът и/или лицето по чл. 8 не може да се разпорежда с придобитите по реда</w:t>
      </w:r>
    </w:p>
    <w:p w14:paraId="3C6330D6" w14:textId="77777777" w:rsidR="004430B8" w:rsidRPr="00C918CE" w:rsidRDefault="004430B8" w:rsidP="00C918CE">
      <w:pPr>
        <w:jc w:val="both"/>
        <w:rPr>
          <w:rFonts w:ascii="Times New Roman" w:hAnsi="Times New Roman" w:cs="Times New Roman"/>
        </w:rPr>
      </w:pPr>
      <w:r w:rsidRPr="00C918CE">
        <w:rPr>
          <w:rFonts w:ascii="Times New Roman" w:hAnsi="Times New Roman" w:cs="Times New Roman"/>
        </w:rPr>
        <w:t>на ал.</w:t>
      </w:r>
      <w:r w:rsidRPr="00C918CE">
        <w:rPr>
          <w:rFonts w:ascii="Times New Roman" w:hAnsi="Times New Roman" w:cs="Times New Roman"/>
        </w:rPr>
        <w:tab/>
        <w:t>1 имоти и да прехвърля учредените върху тях ограничени вещни права на трети лица</w:t>
      </w:r>
    </w:p>
    <w:p w14:paraId="44554720" w14:textId="77777777" w:rsidR="004430B8" w:rsidRPr="00C918CE" w:rsidRDefault="004430B8" w:rsidP="00C918CE">
      <w:pPr>
        <w:jc w:val="both"/>
        <w:rPr>
          <w:rFonts w:ascii="Times New Roman" w:hAnsi="Times New Roman" w:cs="Times New Roman"/>
        </w:rPr>
      </w:pPr>
      <w:r w:rsidRPr="00C918CE">
        <w:rPr>
          <w:rFonts w:ascii="Times New Roman" w:hAnsi="Times New Roman" w:cs="Times New Roman"/>
        </w:rPr>
        <w:t>до изтичането на срока по чл. 12, ал. 2, т. 8 от ЗНИ - инвестицията да се поддържа в съответния регион по местонахождение най-малко 5 години, а в случай на малки и средни предприятия - три години, считано от датата на нейното завършване по смисъла на чл. 14, параграф 5 от Регламент (ЕС) № 651/2014.</w:t>
      </w:r>
    </w:p>
    <w:p w14:paraId="1696781C" w14:textId="77777777" w:rsidR="004430B8" w:rsidRPr="00C918CE" w:rsidRDefault="00AA5AE5" w:rsidP="00286330">
      <w:pPr>
        <w:ind w:firstLine="720"/>
        <w:jc w:val="both"/>
        <w:rPr>
          <w:rFonts w:ascii="Times New Roman" w:hAnsi="Times New Roman" w:cs="Times New Roman"/>
        </w:rPr>
      </w:pPr>
      <w:r w:rsidRPr="00C918CE">
        <w:rPr>
          <w:rFonts w:ascii="Times New Roman" w:hAnsi="Times New Roman" w:cs="Times New Roman"/>
        </w:rPr>
        <w:t>(7)</w:t>
      </w:r>
      <w:r w:rsidR="00286330">
        <w:rPr>
          <w:rFonts w:ascii="Times New Roman" w:hAnsi="Times New Roman" w:cs="Times New Roman"/>
        </w:rPr>
        <w:t xml:space="preserve"> </w:t>
      </w:r>
      <w:r w:rsidR="004430B8" w:rsidRPr="00C918CE">
        <w:rPr>
          <w:rFonts w:ascii="Times New Roman" w:hAnsi="Times New Roman" w:cs="Times New Roman"/>
        </w:rPr>
        <w:t>Договорите по ал. 1 се сключват при условията на действащото законодателство в областта на държавните помощи и по ред, определен с ППЗНИ.</w:t>
      </w:r>
    </w:p>
    <w:p w14:paraId="258A89B7" w14:textId="77777777" w:rsidR="004430B8" w:rsidRPr="00C918CE" w:rsidRDefault="00AA5AE5" w:rsidP="00286330">
      <w:pPr>
        <w:ind w:firstLine="720"/>
        <w:jc w:val="both"/>
        <w:rPr>
          <w:rFonts w:ascii="Times New Roman" w:hAnsi="Times New Roman" w:cs="Times New Roman"/>
        </w:rPr>
      </w:pPr>
      <w:r w:rsidRPr="00C918CE">
        <w:rPr>
          <w:rFonts w:ascii="Times New Roman" w:hAnsi="Times New Roman" w:cs="Times New Roman"/>
        </w:rPr>
        <w:t>(8)</w:t>
      </w:r>
      <w:r w:rsidR="00286330">
        <w:rPr>
          <w:rFonts w:ascii="Times New Roman" w:hAnsi="Times New Roman" w:cs="Times New Roman"/>
        </w:rPr>
        <w:t xml:space="preserve"> </w:t>
      </w:r>
      <w:r w:rsidR="004430B8" w:rsidRPr="00C918CE">
        <w:rPr>
          <w:rFonts w:ascii="Times New Roman" w:hAnsi="Times New Roman" w:cs="Times New Roman"/>
        </w:rPr>
        <w:t>Еднолични дружества с общинско участие могат да извършват продажба, замяна или да учредяват възмездно ограничено вещно право върху имоти без търг или конкурс:</w:t>
      </w:r>
    </w:p>
    <w:p w14:paraId="4ED1E628" w14:textId="77777777" w:rsidR="004430B8" w:rsidRPr="00C918CE" w:rsidRDefault="002E3F2B" w:rsidP="00286330">
      <w:pPr>
        <w:ind w:firstLine="720"/>
        <w:jc w:val="both"/>
        <w:rPr>
          <w:rFonts w:ascii="Times New Roman" w:hAnsi="Times New Roman" w:cs="Times New Roman"/>
        </w:rPr>
      </w:pPr>
      <w:r w:rsidRPr="00C918CE">
        <w:rPr>
          <w:rFonts w:ascii="Times New Roman" w:hAnsi="Times New Roman" w:cs="Times New Roman"/>
        </w:rPr>
        <w:t xml:space="preserve">1. </w:t>
      </w:r>
      <w:r w:rsidR="004430B8" w:rsidRPr="00C918CE">
        <w:rPr>
          <w:rFonts w:ascii="Times New Roman" w:hAnsi="Times New Roman" w:cs="Times New Roman"/>
        </w:rPr>
        <w:t>по искане на инвеститор, получил сертификат за клас инвестиция, и след писмено разрешение от едноличния собственик на капитала и писмено съгласие от министъра на икономиката, енергетиката и туризма; в тези случаи се извършва оценка по реда на ал. 2 и се прилагат изискванията на ал. 3 - 7;</w:t>
      </w:r>
    </w:p>
    <w:p w14:paraId="65775A9B" w14:textId="77777777" w:rsidR="004430B8" w:rsidRPr="00C918CE" w:rsidRDefault="002E3F2B" w:rsidP="00286330">
      <w:pPr>
        <w:ind w:firstLine="720"/>
        <w:jc w:val="both"/>
        <w:rPr>
          <w:rFonts w:ascii="Times New Roman" w:hAnsi="Times New Roman" w:cs="Times New Roman"/>
        </w:rPr>
      </w:pPr>
      <w:r w:rsidRPr="00C918CE">
        <w:rPr>
          <w:rFonts w:ascii="Times New Roman" w:hAnsi="Times New Roman" w:cs="Times New Roman"/>
        </w:rPr>
        <w:t xml:space="preserve">2. </w:t>
      </w:r>
      <w:r w:rsidR="004430B8" w:rsidRPr="00C918CE">
        <w:rPr>
          <w:rFonts w:ascii="Times New Roman" w:hAnsi="Times New Roman" w:cs="Times New Roman"/>
        </w:rPr>
        <w:t>за приоритетни инвестиционни проекти по чл. 22е от ЗНИ на цени, по-ниски от пазарните, като цената не може да бъде по-ниска от данъчната оценка на имота, след писмено разрешение от едноличния собственик на капитала, ако са изпълнени всички условия за прилагане на схемата за регионална инвестиционна помощ по Регламент (ЕС) № 651/2014, определени с правилника за прилагане на закона.</w:t>
      </w:r>
    </w:p>
    <w:p w14:paraId="2EDBD07D" w14:textId="77777777" w:rsidR="004430B8" w:rsidRPr="00C918CE" w:rsidRDefault="00AA5AE5" w:rsidP="00286330">
      <w:pPr>
        <w:ind w:firstLine="720"/>
        <w:jc w:val="both"/>
        <w:rPr>
          <w:rFonts w:ascii="Times New Roman" w:hAnsi="Times New Roman" w:cs="Times New Roman"/>
        </w:rPr>
      </w:pPr>
      <w:r w:rsidRPr="00C918CE">
        <w:rPr>
          <w:rFonts w:ascii="Times New Roman" w:hAnsi="Times New Roman" w:cs="Times New Roman"/>
        </w:rPr>
        <w:t>(9)</w:t>
      </w:r>
      <w:r w:rsidR="004430B8" w:rsidRPr="00C918CE">
        <w:rPr>
          <w:rFonts w:ascii="Times New Roman" w:hAnsi="Times New Roman" w:cs="Times New Roman"/>
        </w:rPr>
        <w:t xml:space="preserve"> Еднолични дружества с общинско участие могат да отдават под наем собствените си имоти чрез пряко договаряне след оценка от независим оценител и разрешение от едноличния собственик на капитала за приоритетни инвестиционни проекти по чл. 22е от ЗНИ.</w:t>
      </w:r>
    </w:p>
    <w:p w14:paraId="41DA1FA1" w14:textId="77777777" w:rsidR="004430B8" w:rsidRPr="00C918CE" w:rsidRDefault="00AA5AE5" w:rsidP="00286330">
      <w:pPr>
        <w:ind w:firstLine="720"/>
        <w:jc w:val="both"/>
        <w:rPr>
          <w:rFonts w:ascii="Times New Roman" w:hAnsi="Times New Roman" w:cs="Times New Roman"/>
        </w:rPr>
      </w:pPr>
      <w:r w:rsidRPr="00C918CE">
        <w:rPr>
          <w:rFonts w:ascii="Times New Roman" w:hAnsi="Times New Roman" w:cs="Times New Roman"/>
        </w:rPr>
        <w:t>(10)</w:t>
      </w:r>
      <w:r w:rsidR="004430B8" w:rsidRPr="00C918CE">
        <w:rPr>
          <w:rFonts w:ascii="Times New Roman" w:hAnsi="Times New Roman" w:cs="Times New Roman"/>
        </w:rPr>
        <w:t xml:space="preserve"> Правата върху имотите по ал. 1 и ал. 9, т.2 могат да се прехвърлят или учредяват само ако размерът на планираната инвестиция като разходи за дълготрайни материални активи е над 5 пъти по-голям от пазарната оценка на имота по ал. 2. Неизпълнението на изискването се включва в съответния договор с инвеститора като основание за развалянето му по ал. 3.</w:t>
      </w:r>
    </w:p>
    <w:p w14:paraId="67FC439F" w14:textId="77777777" w:rsidR="00014EBB" w:rsidRPr="00C918CE" w:rsidRDefault="00014EBB" w:rsidP="00C918CE">
      <w:pPr>
        <w:jc w:val="both"/>
        <w:rPr>
          <w:rFonts w:ascii="Times New Roman" w:hAnsi="Times New Roman" w:cs="Times New Roman"/>
        </w:rPr>
      </w:pPr>
    </w:p>
    <w:p w14:paraId="53BB0653" w14:textId="77777777" w:rsidR="001E3842" w:rsidRPr="00286330" w:rsidRDefault="004430B8" w:rsidP="00286330">
      <w:pPr>
        <w:jc w:val="center"/>
        <w:rPr>
          <w:rFonts w:ascii="Times New Roman" w:hAnsi="Times New Roman" w:cs="Times New Roman"/>
          <w:b/>
        </w:rPr>
      </w:pPr>
      <w:bookmarkStart w:id="2" w:name="bookmark9"/>
      <w:r w:rsidRPr="00286330">
        <w:rPr>
          <w:rFonts w:ascii="Times New Roman" w:hAnsi="Times New Roman" w:cs="Times New Roman"/>
          <w:b/>
        </w:rPr>
        <w:t>ГЛАВА ПЕТА</w:t>
      </w:r>
    </w:p>
    <w:p w14:paraId="48EE76A4" w14:textId="77777777" w:rsidR="004430B8" w:rsidRPr="00286330" w:rsidRDefault="004430B8" w:rsidP="00286330">
      <w:pPr>
        <w:jc w:val="center"/>
        <w:rPr>
          <w:rFonts w:ascii="Times New Roman" w:hAnsi="Times New Roman" w:cs="Times New Roman"/>
          <w:b/>
        </w:rPr>
      </w:pPr>
      <w:r w:rsidRPr="00286330">
        <w:rPr>
          <w:rFonts w:ascii="Times New Roman" w:hAnsi="Times New Roman" w:cs="Times New Roman"/>
          <w:b/>
        </w:rPr>
        <w:t>КОНТРОЛ ПО ИЗПЪЛНЕНИЕТО НА ИНВЕСТИЦИОННИ ПРОЕКТИ</w:t>
      </w:r>
      <w:bookmarkEnd w:id="2"/>
    </w:p>
    <w:p w14:paraId="7F4A5F45" w14:textId="77777777" w:rsidR="005D14D7" w:rsidRPr="00C918CE" w:rsidRDefault="005D14D7" w:rsidP="00C918CE">
      <w:pPr>
        <w:jc w:val="both"/>
        <w:rPr>
          <w:rFonts w:ascii="Times New Roman" w:hAnsi="Times New Roman" w:cs="Times New Roman"/>
        </w:rPr>
      </w:pPr>
    </w:p>
    <w:p w14:paraId="6335D745" w14:textId="77777777" w:rsidR="004430B8" w:rsidRPr="00C918CE" w:rsidRDefault="004430B8" w:rsidP="00286330">
      <w:pPr>
        <w:ind w:firstLine="720"/>
        <w:jc w:val="both"/>
        <w:rPr>
          <w:rFonts w:ascii="Times New Roman" w:hAnsi="Times New Roman" w:cs="Times New Roman"/>
        </w:rPr>
      </w:pPr>
      <w:r w:rsidRPr="00C918CE">
        <w:rPr>
          <w:rFonts w:ascii="Times New Roman" w:hAnsi="Times New Roman" w:cs="Times New Roman"/>
        </w:rPr>
        <w:t>Чл.15 (1) Контролът по изпълнението на инвестиционните проекти с общинско значение</w:t>
      </w:r>
      <w:r w:rsidR="00714A16" w:rsidRPr="00C918CE">
        <w:rPr>
          <w:rFonts w:ascii="Times New Roman" w:hAnsi="Times New Roman" w:cs="Times New Roman"/>
        </w:rPr>
        <w:t xml:space="preserve"> </w:t>
      </w:r>
      <w:r w:rsidRPr="00C918CE">
        <w:rPr>
          <w:rFonts w:ascii="Times New Roman" w:hAnsi="Times New Roman" w:cs="Times New Roman"/>
        </w:rPr>
        <w:t>с издаден сертификат клас В се осъществява от кмета на общината или от оправомощено от него длъжностно лице, по реда на ал.2 и 3, съгласно чл.69, ал.5 от ППЗНИ.</w:t>
      </w:r>
    </w:p>
    <w:p w14:paraId="23905FFD" w14:textId="77777777" w:rsidR="004430B8" w:rsidRPr="00C918CE" w:rsidRDefault="00286330" w:rsidP="00286330">
      <w:pPr>
        <w:ind w:firstLine="720"/>
        <w:jc w:val="both"/>
        <w:rPr>
          <w:rFonts w:ascii="Times New Roman" w:hAnsi="Times New Roman" w:cs="Times New Roman"/>
        </w:rPr>
      </w:pPr>
      <w:r>
        <w:rPr>
          <w:rFonts w:ascii="Times New Roman" w:hAnsi="Times New Roman" w:cs="Times New Roman"/>
        </w:rPr>
        <w:t>(2</w:t>
      </w:r>
      <w:r w:rsidRPr="00C918CE">
        <w:rPr>
          <w:rFonts w:ascii="Times New Roman" w:hAnsi="Times New Roman" w:cs="Times New Roman"/>
        </w:rPr>
        <w:t xml:space="preserve">) </w:t>
      </w:r>
      <w:r w:rsidR="004430B8" w:rsidRPr="00C918CE">
        <w:rPr>
          <w:rFonts w:ascii="Times New Roman" w:hAnsi="Times New Roman" w:cs="Times New Roman"/>
        </w:rPr>
        <w:t xml:space="preserve">Размерът на извършените инвестиции се удостоверява за отчетния период с годишен/междинен финансов отчет по реда на Закона за счетоводството. Към финансовия отчет се прилага справка по образец, в която са описани активите за основната икономическа </w:t>
      </w:r>
      <w:r w:rsidR="004430B8" w:rsidRPr="00C918CE">
        <w:rPr>
          <w:rFonts w:ascii="Times New Roman" w:hAnsi="Times New Roman" w:cs="Times New Roman"/>
        </w:rPr>
        <w:lastRenderedPageBreak/>
        <w:t>дейност и тяхната стойност. Справката се изготвя в съответствие с правилата за признаване на материални/нематериални дълготрайни активи (текущи/нетекущи), установени в Международните счетоводни стандарти (Националните стандарти за финансовите отчети на малки и средни предприятия), и се заверява от регистриран одитор съгласно Закона за независимия финансов одит. Разходите по дейността на одитора са за сметка на инвеститора. За целите на преценката дали активите, описани в справката, касаят основната икономическа дейност на инвеститора или друга допълнителна дейност, контролният орган по ал. 1 може да извършва и фактическа проверка.</w:t>
      </w:r>
    </w:p>
    <w:p w14:paraId="74BF324A" w14:textId="77777777" w:rsidR="004430B8" w:rsidRPr="00C918CE" w:rsidRDefault="00286330" w:rsidP="00286330">
      <w:pPr>
        <w:ind w:firstLine="720"/>
        <w:jc w:val="both"/>
        <w:rPr>
          <w:rFonts w:ascii="Times New Roman" w:hAnsi="Times New Roman" w:cs="Times New Roman"/>
        </w:rPr>
      </w:pPr>
      <w:r>
        <w:rPr>
          <w:rFonts w:ascii="Times New Roman" w:hAnsi="Times New Roman" w:cs="Times New Roman"/>
        </w:rPr>
        <w:t>(3</w:t>
      </w:r>
      <w:r w:rsidRPr="00C918CE">
        <w:rPr>
          <w:rFonts w:ascii="Times New Roman" w:hAnsi="Times New Roman" w:cs="Times New Roman"/>
        </w:rPr>
        <w:t xml:space="preserve">) </w:t>
      </w:r>
      <w:r w:rsidR="004430B8" w:rsidRPr="00C918CE">
        <w:rPr>
          <w:rFonts w:ascii="Times New Roman" w:hAnsi="Times New Roman" w:cs="Times New Roman"/>
        </w:rPr>
        <w:t>Броят на наетия персонал на пълно работно време при условията и по реда на Кодекса на труда, заел създадените нови работни места, се удостоверява за отчетния период с документ от Националната агенция за приходите, копия на трудовите договори, копия на актове за прекратяване на трудовото правоотношение и уведомления за тях съгласно Кодекса на труда, декларация по образец за внесените осигурителни вноски във фондовете на държавното обществено осигуряване, допълнителното задължително пенсионно осигуряване и Националната здравноосигурителна каса, копие на разплащателната ведомост или справка за изплатените средства за възнаграждения на наетите лица - поименно и с други относими документи.</w:t>
      </w:r>
    </w:p>
    <w:p w14:paraId="65F948BA" w14:textId="77777777" w:rsidR="00714A16" w:rsidRPr="00C918CE" w:rsidRDefault="00714A16" w:rsidP="00C918CE">
      <w:pPr>
        <w:jc w:val="both"/>
        <w:rPr>
          <w:rFonts w:ascii="Times New Roman" w:hAnsi="Times New Roman" w:cs="Times New Roman"/>
        </w:rPr>
      </w:pPr>
    </w:p>
    <w:p w14:paraId="2767ED8D" w14:textId="77777777" w:rsidR="00320E0C" w:rsidRPr="00286330" w:rsidRDefault="004430B8" w:rsidP="00286330">
      <w:pPr>
        <w:jc w:val="center"/>
        <w:rPr>
          <w:rFonts w:ascii="Times New Roman" w:hAnsi="Times New Roman" w:cs="Times New Roman"/>
          <w:b/>
        </w:rPr>
      </w:pPr>
      <w:bookmarkStart w:id="3" w:name="bookmark10"/>
      <w:r w:rsidRPr="00286330">
        <w:rPr>
          <w:rFonts w:ascii="Times New Roman" w:hAnsi="Times New Roman" w:cs="Times New Roman"/>
          <w:b/>
        </w:rPr>
        <w:t>ГЛАВА ШЕСТА</w:t>
      </w:r>
    </w:p>
    <w:p w14:paraId="5910F5DD" w14:textId="77777777" w:rsidR="004430B8" w:rsidRPr="00286330" w:rsidRDefault="004430B8" w:rsidP="00286330">
      <w:pPr>
        <w:jc w:val="center"/>
        <w:rPr>
          <w:rFonts w:ascii="Times New Roman" w:hAnsi="Times New Roman" w:cs="Times New Roman"/>
          <w:b/>
        </w:rPr>
      </w:pPr>
      <w:r w:rsidRPr="00286330">
        <w:rPr>
          <w:rFonts w:ascii="Times New Roman" w:hAnsi="Times New Roman" w:cs="Times New Roman"/>
          <w:b/>
        </w:rPr>
        <w:t>АДМИНИСТРА ТИВНОНАКАЗА ТЕЛНИ РАЗПОРЕДБИ</w:t>
      </w:r>
      <w:bookmarkEnd w:id="3"/>
    </w:p>
    <w:p w14:paraId="7AB50F99" w14:textId="77777777" w:rsidR="005D14D7" w:rsidRPr="00C918CE" w:rsidRDefault="005D14D7" w:rsidP="00C918CE">
      <w:pPr>
        <w:jc w:val="both"/>
        <w:rPr>
          <w:rFonts w:ascii="Times New Roman" w:hAnsi="Times New Roman" w:cs="Times New Roman"/>
        </w:rPr>
      </w:pPr>
    </w:p>
    <w:p w14:paraId="0F246B81" w14:textId="77777777" w:rsidR="004430B8" w:rsidRPr="00C918CE" w:rsidRDefault="004430B8" w:rsidP="00286330">
      <w:pPr>
        <w:ind w:firstLine="720"/>
        <w:jc w:val="both"/>
        <w:rPr>
          <w:rFonts w:ascii="Times New Roman" w:hAnsi="Times New Roman" w:cs="Times New Roman"/>
        </w:rPr>
      </w:pPr>
      <w:r w:rsidRPr="00C918CE">
        <w:rPr>
          <w:rFonts w:ascii="Times New Roman" w:hAnsi="Times New Roman" w:cs="Times New Roman"/>
        </w:rPr>
        <w:t>Чл.16. (1) Актовете за установяване на нарушенията по чл. 34, ал. 5 от ЗНИ се съставят от определени от Кмета на Община Велики Преслав длъжностни лица.</w:t>
      </w:r>
    </w:p>
    <w:p w14:paraId="033CDE5A" w14:textId="77777777" w:rsidR="004430B8" w:rsidRPr="00C918CE" w:rsidRDefault="00286330" w:rsidP="00286330">
      <w:pPr>
        <w:ind w:firstLine="720"/>
        <w:jc w:val="both"/>
        <w:rPr>
          <w:rFonts w:ascii="Times New Roman" w:hAnsi="Times New Roman" w:cs="Times New Roman"/>
        </w:rPr>
      </w:pPr>
      <w:r>
        <w:rPr>
          <w:rFonts w:ascii="Times New Roman" w:hAnsi="Times New Roman" w:cs="Times New Roman"/>
        </w:rPr>
        <w:t>(2</w:t>
      </w:r>
      <w:r w:rsidRPr="00C918CE">
        <w:rPr>
          <w:rFonts w:ascii="Times New Roman" w:hAnsi="Times New Roman" w:cs="Times New Roman"/>
        </w:rPr>
        <w:t xml:space="preserve">) </w:t>
      </w:r>
      <w:r w:rsidR="004430B8" w:rsidRPr="00C918CE">
        <w:rPr>
          <w:rFonts w:ascii="Times New Roman" w:hAnsi="Times New Roman" w:cs="Times New Roman"/>
        </w:rPr>
        <w:t>Наказателните постановления се издават от Кмета на Община Велики Преслав или определен от него заместник - кмет.</w:t>
      </w:r>
    </w:p>
    <w:p w14:paraId="512AD5CC" w14:textId="77777777" w:rsidR="004430B8" w:rsidRPr="00C918CE" w:rsidRDefault="00286330" w:rsidP="00286330">
      <w:pPr>
        <w:ind w:firstLine="720"/>
        <w:jc w:val="both"/>
        <w:rPr>
          <w:rFonts w:ascii="Times New Roman" w:hAnsi="Times New Roman" w:cs="Times New Roman"/>
        </w:rPr>
      </w:pPr>
      <w:r>
        <w:rPr>
          <w:rFonts w:ascii="Times New Roman" w:hAnsi="Times New Roman" w:cs="Times New Roman"/>
        </w:rPr>
        <w:t>(3</w:t>
      </w:r>
      <w:r w:rsidRPr="00C918CE">
        <w:rPr>
          <w:rFonts w:ascii="Times New Roman" w:hAnsi="Times New Roman" w:cs="Times New Roman"/>
        </w:rPr>
        <w:t xml:space="preserve">) </w:t>
      </w:r>
      <w:r w:rsidR="004430B8" w:rsidRPr="00C918CE">
        <w:rPr>
          <w:rFonts w:ascii="Times New Roman" w:hAnsi="Times New Roman" w:cs="Times New Roman"/>
        </w:rPr>
        <w:t>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14:paraId="7358C84D" w14:textId="77777777" w:rsidR="00714A16" w:rsidRPr="00C918CE" w:rsidRDefault="00714A16" w:rsidP="00C918CE">
      <w:pPr>
        <w:jc w:val="both"/>
        <w:rPr>
          <w:rFonts w:ascii="Times New Roman" w:hAnsi="Times New Roman" w:cs="Times New Roman"/>
        </w:rPr>
      </w:pPr>
    </w:p>
    <w:p w14:paraId="300936F9" w14:textId="77777777" w:rsidR="004430B8" w:rsidRPr="00286330" w:rsidRDefault="004430B8" w:rsidP="00286330">
      <w:pPr>
        <w:jc w:val="center"/>
        <w:rPr>
          <w:rFonts w:ascii="Times New Roman" w:hAnsi="Times New Roman" w:cs="Times New Roman"/>
          <w:b/>
        </w:rPr>
      </w:pPr>
      <w:bookmarkStart w:id="4" w:name="bookmark11"/>
      <w:r w:rsidRPr="00286330">
        <w:rPr>
          <w:rFonts w:ascii="Times New Roman" w:hAnsi="Times New Roman" w:cs="Times New Roman"/>
          <w:b/>
        </w:rPr>
        <w:t>ЗАКЛЮЧИТЕЛНИ РАЗПОРЕДБИ</w:t>
      </w:r>
      <w:bookmarkEnd w:id="4"/>
    </w:p>
    <w:p w14:paraId="6C8EB1D1" w14:textId="77777777" w:rsidR="005D14D7" w:rsidRPr="00C918CE" w:rsidRDefault="005D14D7" w:rsidP="00C918CE">
      <w:pPr>
        <w:jc w:val="both"/>
        <w:rPr>
          <w:rFonts w:ascii="Times New Roman" w:hAnsi="Times New Roman" w:cs="Times New Roman"/>
        </w:rPr>
      </w:pPr>
    </w:p>
    <w:p w14:paraId="39488414" w14:textId="77777777" w:rsidR="004430B8" w:rsidRPr="00C918CE" w:rsidRDefault="004430B8" w:rsidP="00286330">
      <w:pPr>
        <w:ind w:firstLine="720"/>
        <w:jc w:val="both"/>
        <w:rPr>
          <w:rFonts w:ascii="Times New Roman" w:hAnsi="Times New Roman" w:cs="Times New Roman"/>
        </w:rPr>
      </w:pPr>
      <w:r w:rsidRPr="00C918CE">
        <w:rPr>
          <w:rFonts w:ascii="Times New Roman" w:hAnsi="Times New Roman" w:cs="Times New Roman"/>
        </w:rPr>
        <w:t>§1. Настоящата Наредба се издава на основание чл. 22з, ал. 1 от Закона за насърчаване на инвестициите.</w:t>
      </w:r>
    </w:p>
    <w:p w14:paraId="2DFFD57F" w14:textId="77777777" w:rsidR="004430B8" w:rsidRPr="00C918CE" w:rsidRDefault="004430B8" w:rsidP="00286330">
      <w:pPr>
        <w:ind w:firstLine="720"/>
        <w:jc w:val="both"/>
        <w:rPr>
          <w:rFonts w:ascii="Times New Roman" w:hAnsi="Times New Roman" w:cs="Times New Roman"/>
        </w:rPr>
      </w:pPr>
      <w:r w:rsidRPr="00C918CE">
        <w:rPr>
          <w:rFonts w:ascii="Times New Roman" w:hAnsi="Times New Roman" w:cs="Times New Roman"/>
        </w:rPr>
        <w:t>§2. Наредбата е приета с Решение №</w:t>
      </w:r>
      <w:r w:rsidR="005D14D7" w:rsidRPr="00C918CE">
        <w:rPr>
          <w:rFonts w:ascii="Times New Roman" w:hAnsi="Times New Roman" w:cs="Times New Roman"/>
        </w:rPr>
        <w:t xml:space="preserve"> 358</w:t>
      </w:r>
      <w:r w:rsidRPr="00C918CE">
        <w:rPr>
          <w:rFonts w:ascii="Times New Roman" w:hAnsi="Times New Roman" w:cs="Times New Roman"/>
        </w:rPr>
        <w:t xml:space="preserve"> на Общински съвет</w:t>
      </w:r>
      <w:r w:rsidR="005D14D7" w:rsidRPr="00C918CE">
        <w:rPr>
          <w:rFonts w:ascii="Times New Roman" w:hAnsi="Times New Roman" w:cs="Times New Roman"/>
        </w:rPr>
        <w:t xml:space="preserve"> -</w:t>
      </w:r>
      <w:r w:rsidRPr="00C918CE">
        <w:rPr>
          <w:rFonts w:ascii="Times New Roman" w:hAnsi="Times New Roman" w:cs="Times New Roman"/>
        </w:rPr>
        <w:t xml:space="preserve"> Велики Преслав с Протокол №</w:t>
      </w:r>
      <w:r w:rsidR="005D14D7" w:rsidRPr="00C918CE">
        <w:rPr>
          <w:rFonts w:ascii="Times New Roman" w:hAnsi="Times New Roman" w:cs="Times New Roman"/>
        </w:rPr>
        <w:t xml:space="preserve"> 31</w:t>
      </w:r>
      <w:r w:rsidRPr="00C918CE">
        <w:rPr>
          <w:rFonts w:ascii="Times New Roman" w:hAnsi="Times New Roman" w:cs="Times New Roman"/>
        </w:rPr>
        <w:t>/</w:t>
      </w:r>
      <w:r w:rsidR="005D14D7" w:rsidRPr="00C918CE">
        <w:rPr>
          <w:rFonts w:ascii="Times New Roman" w:hAnsi="Times New Roman" w:cs="Times New Roman"/>
        </w:rPr>
        <w:t>23.11</w:t>
      </w:r>
      <w:r w:rsidR="00714A16" w:rsidRPr="00C918CE">
        <w:rPr>
          <w:rFonts w:ascii="Times New Roman" w:hAnsi="Times New Roman" w:cs="Times New Roman"/>
        </w:rPr>
        <w:t xml:space="preserve">.2021 </w:t>
      </w:r>
      <w:r w:rsidRPr="00C918CE">
        <w:rPr>
          <w:rFonts w:ascii="Times New Roman" w:hAnsi="Times New Roman" w:cs="Times New Roman"/>
        </w:rPr>
        <w:t>г.</w:t>
      </w:r>
    </w:p>
    <w:p w14:paraId="4AAE47FF" w14:textId="77777777" w:rsidR="004430B8" w:rsidRPr="00C918CE" w:rsidRDefault="004430B8" w:rsidP="00286330">
      <w:pPr>
        <w:ind w:firstLine="720"/>
        <w:jc w:val="both"/>
        <w:rPr>
          <w:rFonts w:ascii="Times New Roman" w:hAnsi="Times New Roman" w:cs="Times New Roman"/>
        </w:rPr>
      </w:pPr>
      <w:r w:rsidRPr="00C918CE">
        <w:rPr>
          <w:rFonts w:ascii="Times New Roman" w:hAnsi="Times New Roman" w:cs="Times New Roman"/>
        </w:rPr>
        <w:t>§3. За всички останали неуредени случаи се прилагат Закона за насърчаване на инвестициите и Правилникът за прилагането му.</w:t>
      </w:r>
    </w:p>
    <w:p w14:paraId="1B0CD9D4" w14:textId="77777777" w:rsidR="000576CB" w:rsidRPr="00C918CE" w:rsidRDefault="000576CB" w:rsidP="00C918CE">
      <w:pPr>
        <w:jc w:val="both"/>
        <w:rPr>
          <w:rFonts w:ascii="Times New Roman" w:hAnsi="Times New Roman" w:cs="Times New Roman"/>
        </w:rPr>
      </w:pPr>
    </w:p>
    <w:p w14:paraId="570D6BD6" w14:textId="77777777" w:rsidR="000576CB" w:rsidRPr="005D14D7" w:rsidRDefault="000576CB" w:rsidP="005F4973">
      <w:pPr>
        <w:pStyle w:val="a4"/>
        <w:shd w:val="clear" w:color="auto" w:fill="auto"/>
        <w:spacing w:before="0" w:after="0" w:line="240" w:lineRule="auto"/>
        <w:contextualSpacing/>
        <w:mirrorIndents/>
        <w:rPr>
          <w:rStyle w:val="1"/>
          <w:color w:val="000000"/>
          <w:sz w:val="24"/>
          <w:szCs w:val="24"/>
        </w:rPr>
      </w:pPr>
    </w:p>
    <w:p w14:paraId="38EED812" w14:textId="77777777" w:rsidR="000576CB" w:rsidRPr="005D14D7" w:rsidRDefault="000576CB" w:rsidP="005F4973">
      <w:pPr>
        <w:pStyle w:val="a4"/>
        <w:shd w:val="clear" w:color="auto" w:fill="auto"/>
        <w:spacing w:before="0" w:after="0" w:line="240" w:lineRule="auto"/>
        <w:contextualSpacing/>
        <w:mirrorIndents/>
        <w:rPr>
          <w:rStyle w:val="1"/>
          <w:color w:val="000000"/>
          <w:sz w:val="24"/>
          <w:szCs w:val="24"/>
        </w:rPr>
      </w:pPr>
    </w:p>
    <w:p w14:paraId="3DE3F086" w14:textId="77777777" w:rsidR="000576CB" w:rsidRPr="005D14D7" w:rsidRDefault="000576CB" w:rsidP="005F4973">
      <w:pPr>
        <w:pStyle w:val="a4"/>
        <w:shd w:val="clear" w:color="auto" w:fill="auto"/>
        <w:spacing w:before="0" w:after="0" w:line="240" w:lineRule="auto"/>
        <w:contextualSpacing/>
        <w:mirrorIndents/>
        <w:rPr>
          <w:rStyle w:val="1"/>
          <w:color w:val="000000"/>
          <w:sz w:val="24"/>
          <w:szCs w:val="24"/>
        </w:rPr>
      </w:pPr>
    </w:p>
    <w:p w14:paraId="6C8F112E" w14:textId="77777777" w:rsidR="000576CB" w:rsidRPr="00D12260" w:rsidRDefault="00D12260" w:rsidP="005F4973">
      <w:pPr>
        <w:pStyle w:val="a4"/>
        <w:shd w:val="clear" w:color="auto" w:fill="auto"/>
        <w:spacing w:before="0" w:after="0" w:line="240" w:lineRule="auto"/>
        <w:contextualSpacing/>
        <w:mirrorIndents/>
        <w:rPr>
          <w:rStyle w:val="1"/>
          <w:b/>
          <w:i/>
          <w:color w:val="000000"/>
          <w:sz w:val="24"/>
          <w:szCs w:val="24"/>
        </w:rPr>
      </w:pPr>
      <w:r w:rsidRPr="00D12260">
        <w:rPr>
          <w:rStyle w:val="1"/>
          <w:b/>
          <w:i/>
          <w:color w:val="000000"/>
          <w:sz w:val="24"/>
          <w:szCs w:val="24"/>
        </w:rPr>
        <w:t>Анелия Асенова</w:t>
      </w:r>
    </w:p>
    <w:p w14:paraId="4792FD02" w14:textId="77777777" w:rsidR="00D12260" w:rsidRDefault="00D12260" w:rsidP="005F4973">
      <w:pPr>
        <w:pStyle w:val="a4"/>
        <w:shd w:val="clear" w:color="auto" w:fill="auto"/>
        <w:spacing w:before="0" w:after="0" w:line="240" w:lineRule="auto"/>
        <w:contextualSpacing/>
        <w:mirrorIndents/>
        <w:rPr>
          <w:rStyle w:val="1"/>
          <w:color w:val="000000"/>
          <w:sz w:val="24"/>
          <w:szCs w:val="24"/>
        </w:rPr>
      </w:pPr>
      <w:r>
        <w:rPr>
          <w:rStyle w:val="1"/>
          <w:color w:val="000000"/>
          <w:sz w:val="24"/>
          <w:szCs w:val="24"/>
        </w:rPr>
        <w:t>Председател на</w:t>
      </w:r>
    </w:p>
    <w:p w14:paraId="6D0113C2" w14:textId="77777777" w:rsidR="00D12260" w:rsidRPr="005D14D7" w:rsidRDefault="00D12260" w:rsidP="005F4973">
      <w:pPr>
        <w:pStyle w:val="a4"/>
        <w:shd w:val="clear" w:color="auto" w:fill="auto"/>
        <w:spacing w:before="0" w:after="0" w:line="240" w:lineRule="auto"/>
        <w:contextualSpacing/>
        <w:mirrorIndents/>
        <w:rPr>
          <w:rStyle w:val="1"/>
          <w:color w:val="000000"/>
          <w:sz w:val="24"/>
          <w:szCs w:val="24"/>
        </w:rPr>
      </w:pPr>
      <w:r>
        <w:rPr>
          <w:rStyle w:val="1"/>
          <w:color w:val="000000"/>
          <w:sz w:val="24"/>
          <w:szCs w:val="24"/>
        </w:rPr>
        <w:t>Общински съвет – Велики Преслав</w:t>
      </w:r>
    </w:p>
    <w:p w14:paraId="5D5FF81B" w14:textId="77777777" w:rsidR="000576CB" w:rsidRPr="005D14D7" w:rsidRDefault="000576CB" w:rsidP="005F4973">
      <w:pPr>
        <w:pStyle w:val="a4"/>
        <w:shd w:val="clear" w:color="auto" w:fill="auto"/>
        <w:spacing w:before="0" w:after="0" w:line="240" w:lineRule="auto"/>
        <w:contextualSpacing/>
        <w:mirrorIndents/>
        <w:rPr>
          <w:rStyle w:val="1"/>
          <w:color w:val="000000"/>
          <w:sz w:val="24"/>
          <w:szCs w:val="24"/>
        </w:rPr>
      </w:pPr>
    </w:p>
    <w:p w14:paraId="45BDFCC0" w14:textId="77777777" w:rsidR="000576CB" w:rsidRPr="005D14D7" w:rsidRDefault="000576CB" w:rsidP="005F4973">
      <w:pPr>
        <w:pStyle w:val="a4"/>
        <w:shd w:val="clear" w:color="auto" w:fill="auto"/>
        <w:spacing w:before="0" w:after="0" w:line="240" w:lineRule="auto"/>
        <w:contextualSpacing/>
        <w:mirrorIndents/>
        <w:rPr>
          <w:rStyle w:val="1"/>
          <w:color w:val="000000"/>
          <w:sz w:val="24"/>
          <w:szCs w:val="24"/>
        </w:rPr>
      </w:pPr>
    </w:p>
    <w:p w14:paraId="24961C88" w14:textId="77777777" w:rsidR="000576CB" w:rsidRPr="005D14D7" w:rsidRDefault="000576CB" w:rsidP="005F4973">
      <w:pPr>
        <w:pStyle w:val="a4"/>
        <w:shd w:val="clear" w:color="auto" w:fill="auto"/>
        <w:spacing w:before="0" w:after="0" w:line="240" w:lineRule="auto"/>
        <w:contextualSpacing/>
        <w:mirrorIndents/>
        <w:rPr>
          <w:rStyle w:val="1"/>
          <w:color w:val="000000"/>
          <w:sz w:val="24"/>
          <w:szCs w:val="24"/>
        </w:rPr>
      </w:pPr>
    </w:p>
    <w:p w14:paraId="2DD14B86" w14:textId="77777777" w:rsidR="000576CB" w:rsidRPr="005D14D7" w:rsidRDefault="000576CB" w:rsidP="005F4973">
      <w:pPr>
        <w:pStyle w:val="a4"/>
        <w:shd w:val="clear" w:color="auto" w:fill="auto"/>
        <w:spacing w:before="0" w:after="0" w:line="240" w:lineRule="auto"/>
        <w:contextualSpacing/>
        <w:mirrorIndents/>
        <w:rPr>
          <w:rStyle w:val="1"/>
          <w:color w:val="000000"/>
          <w:sz w:val="24"/>
          <w:szCs w:val="24"/>
        </w:rPr>
      </w:pPr>
    </w:p>
    <w:p w14:paraId="514B1D69" w14:textId="77777777" w:rsidR="000576CB" w:rsidRPr="005D14D7" w:rsidRDefault="000576CB" w:rsidP="005F4973">
      <w:pPr>
        <w:pStyle w:val="a4"/>
        <w:shd w:val="clear" w:color="auto" w:fill="auto"/>
        <w:spacing w:before="0" w:after="0" w:line="240" w:lineRule="auto"/>
        <w:contextualSpacing/>
        <w:mirrorIndents/>
        <w:rPr>
          <w:rStyle w:val="1"/>
          <w:color w:val="000000"/>
          <w:sz w:val="24"/>
          <w:szCs w:val="24"/>
        </w:rPr>
      </w:pPr>
    </w:p>
    <w:p w14:paraId="49B414CB" w14:textId="77777777" w:rsidR="00394CD7" w:rsidRDefault="00394CD7" w:rsidP="00394CD7">
      <w:pPr>
        <w:ind w:left="6480"/>
        <w:jc w:val="both"/>
        <w:rPr>
          <w:rFonts w:ascii="Times New Roman" w:hAnsi="Times New Roman" w:cs="Times New Roman"/>
          <w:b/>
        </w:rPr>
      </w:pPr>
    </w:p>
    <w:p w14:paraId="1C8E8CCF" w14:textId="77777777" w:rsidR="00394CD7" w:rsidRDefault="00394CD7" w:rsidP="00394CD7">
      <w:pPr>
        <w:ind w:left="6480"/>
        <w:jc w:val="both"/>
        <w:rPr>
          <w:rFonts w:ascii="Times New Roman" w:hAnsi="Times New Roman" w:cs="Times New Roman"/>
          <w:b/>
        </w:rPr>
      </w:pPr>
    </w:p>
    <w:p w14:paraId="23BCAB9B" w14:textId="77777777" w:rsidR="00394CD7" w:rsidRDefault="00394CD7" w:rsidP="00D12260">
      <w:pPr>
        <w:jc w:val="both"/>
        <w:rPr>
          <w:rFonts w:ascii="Times New Roman" w:hAnsi="Times New Roman" w:cs="Times New Roman"/>
          <w:b/>
        </w:rPr>
      </w:pPr>
    </w:p>
    <w:p w14:paraId="18101AF3" w14:textId="77777777" w:rsidR="00D12260" w:rsidRDefault="00D12260" w:rsidP="00D12260">
      <w:pPr>
        <w:jc w:val="both"/>
        <w:rPr>
          <w:rFonts w:ascii="Times New Roman" w:hAnsi="Times New Roman" w:cs="Times New Roman"/>
          <w:b/>
        </w:rPr>
      </w:pPr>
    </w:p>
    <w:p w14:paraId="3CE69440" w14:textId="77777777" w:rsidR="00394CD7" w:rsidRDefault="00394CD7" w:rsidP="00394CD7">
      <w:pPr>
        <w:ind w:left="6480"/>
        <w:jc w:val="both"/>
        <w:rPr>
          <w:rFonts w:ascii="Times New Roman" w:hAnsi="Times New Roman" w:cs="Times New Roman"/>
          <w:b/>
        </w:rPr>
      </w:pPr>
    </w:p>
    <w:p w14:paraId="74D22906" w14:textId="77777777" w:rsidR="004430B8" w:rsidRPr="00394CD7" w:rsidRDefault="004430B8" w:rsidP="00394CD7">
      <w:pPr>
        <w:ind w:left="6480"/>
        <w:jc w:val="both"/>
        <w:rPr>
          <w:rFonts w:ascii="Times New Roman" w:hAnsi="Times New Roman" w:cs="Times New Roman"/>
          <w:b/>
        </w:rPr>
      </w:pPr>
      <w:r w:rsidRPr="00394CD7">
        <w:rPr>
          <w:rFonts w:ascii="Times New Roman" w:hAnsi="Times New Roman" w:cs="Times New Roman"/>
          <w:b/>
        </w:rPr>
        <w:t xml:space="preserve">Приложение към чл. 9, ал. 1 </w:t>
      </w:r>
      <w:r w:rsidRPr="00394CD7">
        <w:rPr>
          <w:rFonts w:ascii="Times New Roman" w:hAnsi="Times New Roman" w:cs="Times New Roman"/>
        </w:rPr>
        <w:t>от</w:t>
      </w:r>
    </w:p>
    <w:p w14:paraId="3D7CB9D9" w14:textId="77777777" w:rsidR="004430B8" w:rsidRPr="00394CD7" w:rsidRDefault="004430B8" w:rsidP="00394CD7">
      <w:pPr>
        <w:ind w:left="5760" w:firstLine="720"/>
        <w:jc w:val="both"/>
        <w:rPr>
          <w:rFonts w:ascii="Times New Roman" w:hAnsi="Times New Roman" w:cs="Times New Roman"/>
        </w:rPr>
      </w:pPr>
      <w:r w:rsidRPr="00394CD7">
        <w:rPr>
          <w:rFonts w:ascii="Times New Roman" w:hAnsi="Times New Roman" w:cs="Times New Roman"/>
        </w:rPr>
        <w:t xml:space="preserve">Наредба </w:t>
      </w:r>
      <w:r w:rsidR="00286330" w:rsidRPr="00394CD7">
        <w:rPr>
          <w:rFonts w:ascii="Times New Roman" w:hAnsi="Times New Roman" w:cs="Times New Roman"/>
        </w:rPr>
        <w:t xml:space="preserve">№ 16 </w:t>
      </w:r>
      <w:r w:rsidRPr="00394CD7">
        <w:rPr>
          <w:rFonts w:ascii="Times New Roman" w:hAnsi="Times New Roman" w:cs="Times New Roman"/>
        </w:rPr>
        <w:t>за насърчаване на инвестициите с общинско значение в Община Велики Преслав и издаване на сертификати клас В</w:t>
      </w:r>
    </w:p>
    <w:p w14:paraId="74F29E9C" w14:textId="77777777" w:rsidR="00D67057" w:rsidRPr="005D14D7" w:rsidRDefault="00D67057" w:rsidP="005F4973">
      <w:pPr>
        <w:pStyle w:val="a4"/>
        <w:shd w:val="clear" w:color="auto" w:fill="auto"/>
        <w:spacing w:before="0" w:after="0" w:line="240" w:lineRule="auto"/>
        <w:contextualSpacing/>
        <w:mirrorIndents/>
        <w:jc w:val="right"/>
        <w:rPr>
          <w:sz w:val="24"/>
          <w:szCs w:val="24"/>
        </w:rPr>
      </w:pPr>
    </w:p>
    <w:p w14:paraId="1ABBAC47" w14:textId="77777777" w:rsidR="004430B8" w:rsidRPr="005D14D7" w:rsidRDefault="004430B8" w:rsidP="005F4973">
      <w:pPr>
        <w:pStyle w:val="Bodytext20"/>
        <w:shd w:val="clear" w:color="auto" w:fill="auto"/>
        <w:spacing w:after="0" w:line="240" w:lineRule="auto"/>
        <w:contextualSpacing/>
        <w:mirrorIndents/>
        <w:jc w:val="left"/>
        <w:rPr>
          <w:sz w:val="24"/>
          <w:szCs w:val="24"/>
        </w:rPr>
      </w:pPr>
      <w:r w:rsidRPr="005D14D7">
        <w:rPr>
          <w:rStyle w:val="Bodytext2"/>
          <w:b/>
          <w:bCs/>
          <w:color w:val="000000"/>
          <w:sz w:val="24"/>
          <w:szCs w:val="24"/>
        </w:rPr>
        <w:t>ДО</w:t>
      </w:r>
    </w:p>
    <w:p w14:paraId="2CCCDEF6" w14:textId="77777777" w:rsidR="00D67057" w:rsidRPr="005D14D7" w:rsidRDefault="004430B8" w:rsidP="005F4973">
      <w:pPr>
        <w:pStyle w:val="Bodytext20"/>
        <w:shd w:val="clear" w:color="auto" w:fill="auto"/>
        <w:spacing w:after="0" w:line="240" w:lineRule="auto"/>
        <w:contextualSpacing/>
        <w:mirrorIndents/>
        <w:jc w:val="left"/>
        <w:rPr>
          <w:rStyle w:val="Bodytext2"/>
          <w:b/>
          <w:bCs/>
          <w:color w:val="000000"/>
          <w:sz w:val="24"/>
          <w:szCs w:val="24"/>
        </w:rPr>
      </w:pPr>
      <w:r w:rsidRPr="005D14D7">
        <w:rPr>
          <w:rStyle w:val="Bodytext2"/>
          <w:b/>
          <w:bCs/>
          <w:color w:val="000000"/>
          <w:sz w:val="24"/>
          <w:szCs w:val="24"/>
        </w:rPr>
        <w:t>КМЕТА НА ОБЩИНА ВЕЛИКИ ПРЕСЛАВ</w:t>
      </w:r>
    </w:p>
    <w:p w14:paraId="4A923B90" w14:textId="77777777" w:rsidR="00D67057" w:rsidRPr="005D14D7" w:rsidRDefault="004430B8" w:rsidP="005F4973">
      <w:pPr>
        <w:pStyle w:val="Bodytext20"/>
        <w:shd w:val="clear" w:color="auto" w:fill="auto"/>
        <w:spacing w:after="0" w:line="240" w:lineRule="auto"/>
        <w:contextualSpacing/>
        <w:mirrorIndents/>
        <w:jc w:val="left"/>
        <w:rPr>
          <w:rStyle w:val="Bodytext2"/>
          <w:b/>
          <w:bCs/>
          <w:color w:val="000000"/>
          <w:sz w:val="24"/>
          <w:szCs w:val="24"/>
        </w:rPr>
      </w:pPr>
      <w:r w:rsidRPr="005D14D7">
        <w:rPr>
          <w:rStyle w:val="Bodytext2"/>
          <w:b/>
          <w:bCs/>
          <w:color w:val="000000"/>
          <w:sz w:val="24"/>
          <w:szCs w:val="24"/>
        </w:rPr>
        <w:t xml:space="preserve">УЛ. „БОРИС </w:t>
      </w:r>
      <w:r w:rsidR="00D67057" w:rsidRPr="005D14D7">
        <w:rPr>
          <w:rStyle w:val="Bodytext2"/>
          <w:b/>
          <w:bCs/>
          <w:color w:val="000000"/>
          <w:sz w:val="24"/>
          <w:szCs w:val="24"/>
        </w:rPr>
        <w:t>СПИРО</w:t>
      </w:r>
      <w:r w:rsidR="00286330">
        <w:rPr>
          <w:rStyle w:val="Bodytext2Spacing1pt1"/>
          <w:b/>
          <w:bCs/>
          <w:color w:val="000000"/>
          <w:sz w:val="24"/>
          <w:szCs w:val="24"/>
        </w:rPr>
        <w:t>“</w:t>
      </w:r>
      <w:r w:rsidRPr="005D14D7">
        <w:rPr>
          <w:rStyle w:val="Bodytext2"/>
          <w:b/>
          <w:bCs/>
          <w:color w:val="000000"/>
          <w:sz w:val="24"/>
          <w:szCs w:val="24"/>
        </w:rPr>
        <w:t xml:space="preserve"> - №58</w:t>
      </w:r>
    </w:p>
    <w:p w14:paraId="6703E5FE" w14:textId="77777777" w:rsidR="004430B8" w:rsidRPr="005D14D7" w:rsidRDefault="004430B8" w:rsidP="005F4973">
      <w:pPr>
        <w:pStyle w:val="Bodytext20"/>
        <w:shd w:val="clear" w:color="auto" w:fill="auto"/>
        <w:spacing w:after="0" w:line="240" w:lineRule="auto"/>
        <w:contextualSpacing/>
        <w:mirrorIndents/>
        <w:jc w:val="left"/>
        <w:rPr>
          <w:rStyle w:val="Bodytext2"/>
          <w:b/>
          <w:bCs/>
          <w:color w:val="000000"/>
          <w:sz w:val="24"/>
          <w:szCs w:val="24"/>
        </w:rPr>
      </w:pPr>
      <w:r w:rsidRPr="005D14D7">
        <w:rPr>
          <w:rStyle w:val="Bodytext2"/>
          <w:b/>
          <w:bCs/>
          <w:color w:val="000000"/>
          <w:sz w:val="24"/>
          <w:szCs w:val="24"/>
        </w:rPr>
        <w:t>9850 ГР. ВЕЛИКИ ПРЕСЛАВ</w:t>
      </w:r>
    </w:p>
    <w:p w14:paraId="1B9B2395" w14:textId="77777777" w:rsidR="00D67057" w:rsidRPr="005D14D7" w:rsidRDefault="00D67057" w:rsidP="005F4973">
      <w:pPr>
        <w:pStyle w:val="Bodytext20"/>
        <w:shd w:val="clear" w:color="auto" w:fill="auto"/>
        <w:spacing w:after="0" w:line="240" w:lineRule="auto"/>
        <w:contextualSpacing/>
        <w:mirrorIndents/>
        <w:jc w:val="left"/>
        <w:rPr>
          <w:rStyle w:val="Bodytext2"/>
          <w:b/>
          <w:bCs/>
          <w:color w:val="000000"/>
          <w:sz w:val="24"/>
          <w:szCs w:val="24"/>
        </w:rPr>
      </w:pPr>
    </w:p>
    <w:p w14:paraId="29B0CA98" w14:textId="77777777" w:rsidR="00D67057" w:rsidRPr="005D14D7" w:rsidRDefault="00D67057" w:rsidP="005F4973">
      <w:pPr>
        <w:pStyle w:val="Bodytext20"/>
        <w:shd w:val="clear" w:color="auto" w:fill="auto"/>
        <w:spacing w:after="0" w:line="240" w:lineRule="auto"/>
        <w:contextualSpacing/>
        <w:mirrorIndents/>
        <w:jc w:val="left"/>
        <w:rPr>
          <w:rStyle w:val="Bodytext2"/>
          <w:b/>
          <w:bCs/>
          <w:color w:val="000000"/>
          <w:sz w:val="24"/>
          <w:szCs w:val="24"/>
        </w:rPr>
      </w:pPr>
    </w:p>
    <w:p w14:paraId="7E58FD49" w14:textId="77777777" w:rsidR="00D67057" w:rsidRPr="005D14D7" w:rsidRDefault="00D67057" w:rsidP="005F4973">
      <w:pPr>
        <w:pStyle w:val="Bodytext20"/>
        <w:shd w:val="clear" w:color="auto" w:fill="auto"/>
        <w:spacing w:after="0" w:line="240" w:lineRule="auto"/>
        <w:contextualSpacing/>
        <w:mirrorIndents/>
        <w:jc w:val="left"/>
        <w:rPr>
          <w:sz w:val="24"/>
          <w:szCs w:val="24"/>
        </w:rPr>
      </w:pPr>
    </w:p>
    <w:p w14:paraId="36F9D214" w14:textId="77777777" w:rsidR="004430B8" w:rsidRPr="005D14D7" w:rsidRDefault="004430B8" w:rsidP="005F4973">
      <w:pPr>
        <w:pStyle w:val="Bodytext40"/>
        <w:shd w:val="clear" w:color="auto" w:fill="auto"/>
        <w:spacing w:line="240" w:lineRule="auto"/>
        <w:contextualSpacing/>
        <w:mirrorIndents/>
        <w:jc w:val="center"/>
        <w:rPr>
          <w:sz w:val="24"/>
          <w:szCs w:val="24"/>
        </w:rPr>
      </w:pPr>
      <w:r w:rsidRPr="005D14D7">
        <w:rPr>
          <w:rStyle w:val="Bodytext4"/>
          <w:b/>
          <w:bCs/>
          <w:color w:val="000000"/>
          <w:sz w:val="24"/>
          <w:szCs w:val="24"/>
        </w:rPr>
        <w:t>ЗАЯВЛЕНИЕ</w:t>
      </w:r>
    </w:p>
    <w:p w14:paraId="28FD2D26" w14:textId="77777777" w:rsidR="004430B8" w:rsidRPr="00286330" w:rsidRDefault="004430B8" w:rsidP="00286330">
      <w:pPr>
        <w:pStyle w:val="a4"/>
        <w:shd w:val="clear" w:color="auto" w:fill="auto"/>
        <w:spacing w:before="0" w:after="0" w:line="240" w:lineRule="auto"/>
        <w:contextualSpacing/>
        <w:mirrorIndents/>
        <w:jc w:val="center"/>
        <w:rPr>
          <w:rStyle w:val="1"/>
          <w:sz w:val="24"/>
          <w:szCs w:val="24"/>
        </w:rPr>
      </w:pPr>
      <w:r w:rsidRPr="005D14D7">
        <w:rPr>
          <w:rStyle w:val="1"/>
          <w:color w:val="000000"/>
          <w:sz w:val="24"/>
          <w:szCs w:val="24"/>
        </w:rPr>
        <w:t xml:space="preserve">по чл. 9, ал.1 от Наредба </w:t>
      </w:r>
      <w:r w:rsidR="00286330">
        <w:rPr>
          <w:rStyle w:val="1"/>
          <w:color w:val="000000"/>
          <w:sz w:val="24"/>
          <w:szCs w:val="24"/>
        </w:rPr>
        <w:t xml:space="preserve">№ 16 </w:t>
      </w:r>
      <w:r w:rsidRPr="005D14D7">
        <w:rPr>
          <w:rStyle w:val="1"/>
          <w:color w:val="000000"/>
          <w:sz w:val="24"/>
          <w:szCs w:val="24"/>
        </w:rPr>
        <w:t>за насърчаване на инвестициите с общинско значение в Община Велики</w:t>
      </w:r>
      <w:r w:rsidR="00286330">
        <w:rPr>
          <w:sz w:val="24"/>
          <w:szCs w:val="24"/>
        </w:rPr>
        <w:t xml:space="preserve"> </w:t>
      </w:r>
      <w:r w:rsidRPr="005D14D7">
        <w:rPr>
          <w:rStyle w:val="1"/>
          <w:color w:val="000000"/>
          <w:sz w:val="24"/>
          <w:szCs w:val="24"/>
        </w:rPr>
        <w:t>Преслав и издаване на сертификати клас В</w:t>
      </w:r>
    </w:p>
    <w:p w14:paraId="13B9C327" w14:textId="77777777" w:rsidR="00D67057" w:rsidRPr="005D14D7" w:rsidRDefault="00D67057" w:rsidP="005F4973">
      <w:pPr>
        <w:pStyle w:val="a4"/>
        <w:shd w:val="clear" w:color="auto" w:fill="auto"/>
        <w:spacing w:before="0" w:after="0" w:line="240" w:lineRule="auto"/>
        <w:contextualSpacing/>
        <w:mirrorIndents/>
        <w:jc w:val="center"/>
        <w:rPr>
          <w:rStyle w:val="1"/>
          <w:color w:val="000000"/>
          <w:sz w:val="24"/>
          <w:szCs w:val="24"/>
        </w:rPr>
      </w:pPr>
    </w:p>
    <w:p w14:paraId="5880796C" w14:textId="77777777" w:rsidR="00D67057" w:rsidRPr="005D14D7" w:rsidRDefault="00D67057" w:rsidP="005F4973">
      <w:pPr>
        <w:pStyle w:val="a4"/>
        <w:shd w:val="clear" w:color="auto" w:fill="auto"/>
        <w:spacing w:before="0" w:after="0" w:line="240" w:lineRule="auto"/>
        <w:contextualSpacing/>
        <w:mirrorIndents/>
        <w:jc w:val="center"/>
        <w:rPr>
          <w:sz w:val="24"/>
          <w:szCs w:val="24"/>
        </w:rPr>
      </w:pPr>
    </w:p>
    <w:p w14:paraId="53BEFE4C" w14:textId="77777777" w:rsidR="004430B8" w:rsidRPr="005D14D7" w:rsidRDefault="004430B8" w:rsidP="005F4973">
      <w:pPr>
        <w:pStyle w:val="a4"/>
        <w:shd w:val="clear" w:color="auto" w:fill="auto"/>
        <w:tabs>
          <w:tab w:val="left" w:leader="dot" w:pos="9244"/>
        </w:tabs>
        <w:spacing w:before="0" w:after="0" w:line="240" w:lineRule="auto"/>
        <w:contextualSpacing/>
        <w:mirrorIndents/>
        <w:rPr>
          <w:sz w:val="24"/>
          <w:szCs w:val="24"/>
        </w:rPr>
      </w:pPr>
      <w:r w:rsidRPr="005D14D7">
        <w:rPr>
          <w:rStyle w:val="1"/>
          <w:color w:val="000000"/>
          <w:sz w:val="24"/>
          <w:szCs w:val="24"/>
        </w:rPr>
        <w:t>от</w:t>
      </w:r>
      <w:r w:rsidRPr="005D14D7">
        <w:rPr>
          <w:rStyle w:val="1"/>
          <w:color w:val="000000"/>
          <w:sz w:val="24"/>
          <w:szCs w:val="24"/>
        </w:rPr>
        <w:tab/>
      </w:r>
    </w:p>
    <w:p w14:paraId="612E902F" w14:textId="77777777" w:rsidR="004430B8" w:rsidRPr="005D14D7" w:rsidRDefault="004430B8" w:rsidP="005F4973">
      <w:pPr>
        <w:pStyle w:val="Bodytext50"/>
        <w:shd w:val="clear" w:color="auto" w:fill="auto"/>
        <w:spacing w:before="0" w:after="0" w:line="240" w:lineRule="auto"/>
        <w:contextualSpacing/>
        <w:mirrorIndents/>
        <w:rPr>
          <w:sz w:val="24"/>
          <w:szCs w:val="24"/>
        </w:rPr>
      </w:pPr>
      <w:r w:rsidRPr="005D14D7">
        <w:rPr>
          <w:rStyle w:val="Bodytext5"/>
          <w:i/>
          <w:iCs/>
          <w:color w:val="000000"/>
          <w:sz w:val="24"/>
          <w:szCs w:val="24"/>
        </w:rPr>
        <w:t>(име, презиме, фамилия)</w:t>
      </w:r>
    </w:p>
    <w:p w14:paraId="525E4E77" w14:textId="77777777" w:rsidR="004430B8" w:rsidRPr="005D14D7" w:rsidRDefault="004430B8" w:rsidP="005F4973">
      <w:pPr>
        <w:pStyle w:val="a4"/>
        <w:shd w:val="clear" w:color="auto" w:fill="auto"/>
        <w:tabs>
          <w:tab w:val="left" w:leader="dot" w:pos="9244"/>
        </w:tabs>
        <w:spacing w:before="0" w:after="0" w:line="240" w:lineRule="auto"/>
        <w:contextualSpacing/>
        <w:mirrorIndents/>
        <w:rPr>
          <w:sz w:val="24"/>
          <w:szCs w:val="24"/>
        </w:rPr>
      </w:pPr>
      <w:r w:rsidRPr="005D14D7">
        <w:rPr>
          <w:rStyle w:val="1"/>
          <w:color w:val="000000"/>
          <w:sz w:val="24"/>
          <w:szCs w:val="24"/>
        </w:rPr>
        <w:t>с постоянен адрес</w:t>
      </w:r>
      <w:r w:rsidRPr="005D14D7">
        <w:rPr>
          <w:rStyle w:val="1"/>
          <w:color w:val="000000"/>
          <w:sz w:val="24"/>
          <w:szCs w:val="24"/>
        </w:rPr>
        <w:tab/>
      </w:r>
    </w:p>
    <w:p w14:paraId="06F4FA95" w14:textId="77777777" w:rsidR="004430B8" w:rsidRPr="005D14D7" w:rsidRDefault="004430B8" w:rsidP="005F4973">
      <w:pPr>
        <w:pStyle w:val="Bodytext50"/>
        <w:shd w:val="clear" w:color="auto" w:fill="auto"/>
        <w:spacing w:before="0" w:after="0" w:line="240" w:lineRule="auto"/>
        <w:contextualSpacing/>
        <w:mirrorIndents/>
        <w:rPr>
          <w:sz w:val="24"/>
          <w:szCs w:val="24"/>
        </w:rPr>
      </w:pPr>
      <w:r w:rsidRPr="005D14D7">
        <w:rPr>
          <w:rStyle w:val="Bodytext5"/>
          <w:i/>
          <w:iCs/>
          <w:color w:val="000000"/>
          <w:sz w:val="24"/>
          <w:szCs w:val="24"/>
        </w:rPr>
        <w:t>(улица, номер, град, държава)</w:t>
      </w:r>
    </w:p>
    <w:p w14:paraId="7F3DE750" w14:textId="77777777" w:rsidR="004430B8" w:rsidRPr="005D14D7" w:rsidRDefault="004430B8" w:rsidP="005F4973">
      <w:pPr>
        <w:pStyle w:val="a4"/>
        <w:shd w:val="clear" w:color="auto" w:fill="auto"/>
        <w:tabs>
          <w:tab w:val="left" w:leader="dot" w:pos="9244"/>
        </w:tabs>
        <w:spacing w:before="0" w:after="0" w:line="240" w:lineRule="auto"/>
        <w:contextualSpacing/>
        <w:mirrorIndents/>
        <w:rPr>
          <w:sz w:val="24"/>
          <w:szCs w:val="24"/>
        </w:rPr>
      </w:pPr>
      <w:r w:rsidRPr="005D14D7">
        <w:rPr>
          <w:rStyle w:val="1"/>
          <w:color w:val="000000"/>
          <w:sz w:val="24"/>
          <w:szCs w:val="24"/>
        </w:rPr>
        <w:t>документ за самоличност</w:t>
      </w:r>
      <w:r w:rsidRPr="005D14D7">
        <w:rPr>
          <w:rStyle w:val="1"/>
          <w:color w:val="000000"/>
          <w:sz w:val="24"/>
          <w:szCs w:val="24"/>
        </w:rPr>
        <w:tab/>
      </w:r>
    </w:p>
    <w:p w14:paraId="04DFE951" w14:textId="77777777" w:rsidR="004430B8" w:rsidRPr="005D14D7" w:rsidRDefault="004430B8" w:rsidP="005F4973">
      <w:pPr>
        <w:pStyle w:val="Bodytext50"/>
        <w:shd w:val="clear" w:color="auto" w:fill="auto"/>
        <w:spacing w:before="0" w:after="0" w:line="240" w:lineRule="auto"/>
        <w:contextualSpacing/>
        <w:mirrorIndents/>
        <w:rPr>
          <w:sz w:val="24"/>
          <w:szCs w:val="24"/>
        </w:rPr>
      </w:pPr>
      <w:r w:rsidRPr="005D14D7">
        <w:rPr>
          <w:rStyle w:val="Bodytext5"/>
          <w:i/>
          <w:iCs/>
          <w:color w:val="000000"/>
          <w:sz w:val="24"/>
          <w:szCs w:val="24"/>
        </w:rPr>
        <w:t>(вид и№)</w:t>
      </w:r>
    </w:p>
    <w:p w14:paraId="1D0688A4" w14:textId="77777777" w:rsidR="004430B8" w:rsidRPr="005D14D7" w:rsidRDefault="004430B8" w:rsidP="005F4973">
      <w:pPr>
        <w:pStyle w:val="a4"/>
        <w:shd w:val="clear" w:color="auto" w:fill="auto"/>
        <w:tabs>
          <w:tab w:val="right" w:leader="dot" w:pos="3117"/>
          <w:tab w:val="left" w:leader="dot" w:pos="9244"/>
        </w:tabs>
        <w:spacing w:before="0" w:after="0" w:line="240" w:lineRule="auto"/>
        <w:contextualSpacing/>
        <w:mirrorIndents/>
        <w:rPr>
          <w:sz w:val="24"/>
          <w:szCs w:val="24"/>
        </w:rPr>
      </w:pPr>
      <w:r w:rsidRPr="005D14D7">
        <w:rPr>
          <w:rStyle w:val="1"/>
          <w:color w:val="000000"/>
          <w:sz w:val="24"/>
          <w:szCs w:val="24"/>
        </w:rPr>
        <w:t>изд. на</w:t>
      </w:r>
      <w:r w:rsidRPr="005D14D7">
        <w:rPr>
          <w:rStyle w:val="1"/>
          <w:color w:val="000000"/>
          <w:sz w:val="24"/>
          <w:szCs w:val="24"/>
        </w:rPr>
        <w:tab/>
        <w:t>от</w:t>
      </w:r>
      <w:r w:rsidRPr="005D14D7">
        <w:rPr>
          <w:rStyle w:val="1"/>
          <w:color w:val="000000"/>
          <w:sz w:val="24"/>
          <w:szCs w:val="24"/>
        </w:rPr>
        <w:tab/>
      </w:r>
    </w:p>
    <w:p w14:paraId="1EB4C89B" w14:textId="77777777" w:rsidR="004430B8" w:rsidRPr="005D14D7" w:rsidRDefault="00286330" w:rsidP="005F4973">
      <w:pPr>
        <w:pStyle w:val="Bodytext50"/>
        <w:shd w:val="clear" w:color="auto" w:fill="auto"/>
        <w:tabs>
          <w:tab w:val="center" w:pos="5451"/>
          <w:tab w:val="right" w:pos="6157"/>
          <w:tab w:val="center" w:pos="6651"/>
        </w:tabs>
        <w:spacing w:before="0" w:after="0" w:line="240" w:lineRule="auto"/>
        <w:contextualSpacing/>
        <w:mirrorIndents/>
        <w:jc w:val="both"/>
        <w:rPr>
          <w:sz w:val="24"/>
          <w:szCs w:val="24"/>
        </w:rPr>
      </w:pPr>
      <w:r>
        <w:rPr>
          <w:rStyle w:val="Bodytext5"/>
          <w:i/>
          <w:iCs/>
          <w:color w:val="000000"/>
          <w:sz w:val="24"/>
          <w:szCs w:val="24"/>
        </w:rPr>
        <w:t xml:space="preserve">                 </w:t>
      </w:r>
      <w:r w:rsidR="004430B8" w:rsidRPr="005D14D7">
        <w:rPr>
          <w:rStyle w:val="Bodytext5"/>
          <w:i/>
          <w:iCs/>
          <w:color w:val="000000"/>
          <w:sz w:val="24"/>
          <w:szCs w:val="24"/>
        </w:rPr>
        <w:t>(дата)</w:t>
      </w:r>
      <w:r w:rsidR="004430B8" w:rsidRPr="005D14D7">
        <w:rPr>
          <w:rStyle w:val="Bodytext5"/>
          <w:i/>
          <w:iCs/>
          <w:color w:val="000000"/>
          <w:sz w:val="24"/>
          <w:szCs w:val="24"/>
        </w:rPr>
        <w:tab/>
        <w:t>(орган</w:t>
      </w:r>
      <w:r w:rsidR="000A0313">
        <w:rPr>
          <w:rStyle w:val="Bodytext5"/>
          <w:i/>
          <w:iCs/>
          <w:color w:val="000000"/>
          <w:sz w:val="24"/>
          <w:szCs w:val="24"/>
        </w:rPr>
        <w:t xml:space="preserve"> </w:t>
      </w:r>
      <w:r w:rsidR="004430B8" w:rsidRPr="005D14D7">
        <w:rPr>
          <w:rStyle w:val="Bodytext5"/>
          <w:i/>
          <w:iCs/>
          <w:color w:val="000000"/>
          <w:sz w:val="24"/>
          <w:szCs w:val="24"/>
        </w:rPr>
        <w:tab/>
        <w:t>издал</w:t>
      </w:r>
      <w:r w:rsidR="004430B8" w:rsidRPr="005D14D7">
        <w:rPr>
          <w:rStyle w:val="Bodytext5"/>
          <w:i/>
          <w:iCs/>
          <w:color w:val="000000"/>
          <w:sz w:val="24"/>
          <w:szCs w:val="24"/>
        </w:rPr>
        <w:tab/>
      </w:r>
      <w:r w:rsidR="000A0313">
        <w:rPr>
          <w:rStyle w:val="Bodytext5"/>
          <w:i/>
          <w:iCs/>
          <w:color w:val="000000"/>
          <w:sz w:val="24"/>
          <w:szCs w:val="24"/>
        </w:rPr>
        <w:t xml:space="preserve"> </w:t>
      </w:r>
      <w:r w:rsidR="004430B8" w:rsidRPr="005D14D7">
        <w:rPr>
          <w:rStyle w:val="Bodytext5"/>
          <w:i/>
          <w:iCs/>
          <w:color w:val="000000"/>
          <w:sz w:val="24"/>
          <w:szCs w:val="24"/>
        </w:rPr>
        <w:t>документа)</w:t>
      </w:r>
    </w:p>
    <w:p w14:paraId="1880B1A9" w14:textId="77777777" w:rsidR="004430B8" w:rsidRPr="005D14D7" w:rsidRDefault="004430B8" w:rsidP="005F4973">
      <w:pPr>
        <w:pStyle w:val="a4"/>
        <w:shd w:val="clear" w:color="auto" w:fill="auto"/>
        <w:tabs>
          <w:tab w:val="left" w:leader="dot" w:pos="9244"/>
        </w:tabs>
        <w:spacing w:before="0" w:after="0" w:line="240" w:lineRule="auto"/>
        <w:contextualSpacing/>
        <w:mirrorIndents/>
        <w:rPr>
          <w:sz w:val="24"/>
          <w:szCs w:val="24"/>
        </w:rPr>
      </w:pPr>
      <w:r w:rsidRPr="005D14D7">
        <w:rPr>
          <w:rStyle w:val="1"/>
          <w:color w:val="000000"/>
          <w:sz w:val="24"/>
          <w:szCs w:val="24"/>
        </w:rPr>
        <w:t>в качеството ми на</w:t>
      </w:r>
      <w:r w:rsidRPr="005D14D7">
        <w:rPr>
          <w:rStyle w:val="1"/>
          <w:color w:val="000000"/>
          <w:sz w:val="24"/>
          <w:szCs w:val="24"/>
        </w:rPr>
        <w:tab/>
      </w:r>
    </w:p>
    <w:p w14:paraId="1C2C6196" w14:textId="77777777" w:rsidR="004430B8" w:rsidRPr="005D14D7" w:rsidRDefault="004430B8" w:rsidP="005F4973">
      <w:pPr>
        <w:pStyle w:val="Bodytext50"/>
        <w:shd w:val="clear" w:color="auto" w:fill="auto"/>
        <w:spacing w:before="0" w:after="0" w:line="240" w:lineRule="auto"/>
        <w:contextualSpacing/>
        <w:mirrorIndents/>
        <w:rPr>
          <w:rStyle w:val="Bodytext5"/>
          <w:i/>
          <w:iCs/>
          <w:color w:val="000000"/>
          <w:sz w:val="24"/>
          <w:szCs w:val="24"/>
        </w:rPr>
      </w:pPr>
      <w:r w:rsidRPr="005D14D7">
        <w:rPr>
          <w:rStyle w:val="Bodytext5"/>
          <w:i/>
          <w:iCs/>
          <w:color w:val="000000"/>
          <w:sz w:val="24"/>
          <w:szCs w:val="24"/>
        </w:rPr>
        <w:t>(длъжност)</w:t>
      </w:r>
    </w:p>
    <w:p w14:paraId="6DA86C04" w14:textId="77777777" w:rsidR="00D67057" w:rsidRPr="005D14D7" w:rsidRDefault="00D67057" w:rsidP="005F4973">
      <w:pPr>
        <w:pStyle w:val="Bodytext50"/>
        <w:shd w:val="clear" w:color="auto" w:fill="auto"/>
        <w:spacing w:before="0" w:after="0" w:line="240" w:lineRule="auto"/>
        <w:contextualSpacing/>
        <w:mirrorIndents/>
        <w:rPr>
          <w:sz w:val="24"/>
          <w:szCs w:val="24"/>
        </w:rPr>
      </w:pPr>
    </w:p>
    <w:p w14:paraId="7144BBF4" w14:textId="77777777" w:rsidR="004430B8" w:rsidRPr="005D14D7" w:rsidRDefault="004430B8" w:rsidP="005F4973">
      <w:pPr>
        <w:pStyle w:val="a4"/>
        <w:shd w:val="clear" w:color="auto" w:fill="auto"/>
        <w:spacing w:before="0" w:after="0" w:line="240" w:lineRule="auto"/>
        <w:ind w:firstLine="560"/>
        <w:contextualSpacing/>
        <w:mirrorIndents/>
        <w:rPr>
          <w:sz w:val="24"/>
          <w:szCs w:val="24"/>
        </w:rPr>
      </w:pPr>
      <w:r w:rsidRPr="005D14D7">
        <w:rPr>
          <w:rStyle w:val="1"/>
          <w:color w:val="000000"/>
          <w:sz w:val="24"/>
          <w:szCs w:val="24"/>
        </w:rPr>
        <w:t xml:space="preserve">Моля да ми бъде издаден сертификат за инвестиция клас „В” съгласно изискванията на Закона за насърчаване на инвестициите, Правилника за прилагането му и Наредба </w:t>
      </w:r>
      <w:r w:rsidR="00286330">
        <w:rPr>
          <w:rStyle w:val="1"/>
          <w:color w:val="000000"/>
          <w:sz w:val="24"/>
          <w:szCs w:val="24"/>
        </w:rPr>
        <w:t xml:space="preserve">№ 16 </w:t>
      </w:r>
      <w:r w:rsidRPr="005D14D7">
        <w:rPr>
          <w:rStyle w:val="1"/>
          <w:color w:val="000000"/>
          <w:sz w:val="24"/>
          <w:szCs w:val="24"/>
        </w:rPr>
        <w:t>за насърчаване на инвестициите с общинско значение в Община Велики Преслав и издаване на сертификати клас В на</w:t>
      </w:r>
      <w:r w:rsidR="00286330">
        <w:rPr>
          <w:rStyle w:val="1"/>
          <w:color w:val="000000"/>
          <w:sz w:val="24"/>
          <w:szCs w:val="24"/>
        </w:rPr>
        <w:t xml:space="preserve"> ……………………………………………………………</w:t>
      </w:r>
      <w:r w:rsidR="00394CD7">
        <w:rPr>
          <w:rStyle w:val="1"/>
          <w:color w:val="000000"/>
          <w:sz w:val="24"/>
          <w:szCs w:val="24"/>
        </w:rPr>
        <w:t>............................</w:t>
      </w:r>
    </w:p>
    <w:p w14:paraId="74EB6C0F" w14:textId="77777777" w:rsidR="004430B8" w:rsidRPr="00E95457" w:rsidRDefault="00286330" w:rsidP="003813C6">
      <w:pPr>
        <w:jc w:val="both"/>
        <w:rPr>
          <w:rFonts w:ascii="Times New Roman" w:hAnsi="Times New Roman" w:cs="Times New Roman"/>
          <w:i/>
        </w:rPr>
      </w:pPr>
      <w:r w:rsidRPr="00E95457">
        <w:rPr>
          <w:rFonts w:ascii="Times New Roman" w:hAnsi="Times New Roman" w:cs="Times New Roman"/>
          <w:i/>
        </w:rPr>
        <w:t xml:space="preserve">                                   </w:t>
      </w:r>
      <w:r w:rsidR="004430B8" w:rsidRPr="00E95457">
        <w:rPr>
          <w:rFonts w:ascii="Times New Roman" w:hAnsi="Times New Roman" w:cs="Times New Roman"/>
          <w:i/>
        </w:rPr>
        <w:t>(наименование, седалище и идентификационни данни на инвеститора)</w:t>
      </w:r>
    </w:p>
    <w:p w14:paraId="069D755D" w14:textId="77777777" w:rsidR="004430B8" w:rsidRPr="005D14D7" w:rsidRDefault="004430B8" w:rsidP="005F4973">
      <w:pPr>
        <w:pStyle w:val="a4"/>
        <w:shd w:val="clear" w:color="auto" w:fill="auto"/>
        <w:spacing w:before="0" w:after="0" w:line="240" w:lineRule="auto"/>
        <w:contextualSpacing/>
        <w:mirrorIndents/>
        <w:rPr>
          <w:sz w:val="24"/>
          <w:szCs w:val="24"/>
        </w:rPr>
      </w:pPr>
      <w:r w:rsidRPr="005D14D7">
        <w:rPr>
          <w:rStyle w:val="1"/>
          <w:color w:val="000000"/>
          <w:sz w:val="24"/>
          <w:szCs w:val="24"/>
        </w:rPr>
        <w:t>за изпълнение на инвестиционен проект</w:t>
      </w:r>
      <w:r w:rsidR="00286330">
        <w:rPr>
          <w:rStyle w:val="1"/>
          <w:color w:val="000000"/>
          <w:sz w:val="24"/>
          <w:szCs w:val="24"/>
        </w:rPr>
        <w:t xml:space="preserve"> …………………………………………………………..</w:t>
      </w:r>
    </w:p>
    <w:p w14:paraId="61AC1247" w14:textId="77777777" w:rsidR="004430B8" w:rsidRPr="005D14D7" w:rsidRDefault="00286330" w:rsidP="005F4973">
      <w:pPr>
        <w:pStyle w:val="Bodytext50"/>
        <w:shd w:val="clear" w:color="auto" w:fill="auto"/>
        <w:spacing w:before="0" w:after="0" w:line="240" w:lineRule="auto"/>
        <w:contextualSpacing/>
        <w:mirrorIndents/>
        <w:rPr>
          <w:rStyle w:val="Bodytext5"/>
          <w:i/>
          <w:iCs/>
          <w:color w:val="000000"/>
          <w:sz w:val="24"/>
          <w:szCs w:val="24"/>
        </w:rPr>
      </w:pPr>
      <w:r>
        <w:rPr>
          <w:rStyle w:val="Bodytext5"/>
          <w:i/>
          <w:iCs/>
          <w:color w:val="000000"/>
          <w:sz w:val="24"/>
          <w:szCs w:val="24"/>
        </w:rPr>
        <w:t xml:space="preserve">                                                                 </w:t>
      </w:r>
      <w:r w:rsidR="004430B8" w:rsidRPr="005D14D7">
        <w:rPr>
          <w:rStyle w:val="Bodytext5"/>
          <w:i/>
          <w:iCs/>
          <w:color w:val="000000"/>
          <w:sz w:val="24"/>
          <w:szCs w:val="24"/>
        </w:rPr>
        <w:t>(точно наименование на проекта)</w:t>
      </w:r>
    </w:p>
    <w:p w14:paraId="21460F0D" w14:textId="77777777" w:rsidR="00D67057" w:rsidRPr="005D14D7" w:rsidRDefault="00D67057" w:rsidP="005F4973">
      <w:pPr>
        <w:pStyle w:val="Bodytext50"/>
        <w:shd w:val="clear" w:color="auto" w:fill="auto"/>
        <w:spacing w:before="0" w:after="0" w:line="240" w:lineRule="auto"/>
        <w:contextualSpacing/>
        <w:mirrorIndents/>
        <w:rPr>
          <w:sz w:val="24"/>
          <w:szCs w:val="24"/>
        </w:rPr>
      </w:pPr>
    </w:p>
    <w:p w14:paraId="17BC36B9" w14:textId="77777777" w:rsidR="00D67057" w:rsidRPr="005D14D7" w:rsidRDefault="00D67057" w:rsidP="005F4973">
      <w:pPr>
        <w:pStyle w:val="Bodytext50"/>
        <w:shd w:val="clear" w:color="auto" w:fill="auto"/>
        <w:spacing w:before="0" w:after="0" w:line="240" w:lineRule="auto"/>
        <w:contextualSpacing/>
        <w:mirrorIndents/>
        <w:rPr>
          <w:sz w:val="24"/>
          <w:szCs w:val="24"/>
        </w:rPr>
      </w:pPr>
    </w:p>
    <w:p w14:paraId="2A8C183F" w14:textId="77777777" w:rsidR="004430B8" w:rsidRPr="005D14D7" w:rsidRDefault="004430B8" w:rsidP="005F4973">
      <w:pPr>
        <w:pStyle w:val="a4"/>
        <w:shd w:val="clear" w:color="auto" w:fill="auto"/>
        <w:spacing w:before="0" w:after="0" w:line="240" w:lineRule="auto"/>
        <w:contextualSpacing/>
        <w:mirrorIndents/>
        <w:rPr>
          <w:sz w:val="24"/>
          <w:szCs w:val="24"/>
        </w:rPr>
      </w:pPr>
      <w:r w:rsidRPr="005D14D7">
        <w:rPr>
          <w:rStyle w:val="BodytextBold2"/>
          <w:color w:val="000000"/>
          <w:sz w:val="24"/>
          <w:szCs w:val="24"/>
        </w:rPr>
        <w:t xml:space="preserve">Приложения: </w:t>
      </w:r>
      <w:r w:rsidRPr="005D14D7">
        <w:rPr>
          <w:rStyle w:val="1"/>
          <w:color w:val="000000"/>
          <w:sz w:val="24"/>
          <w:szCs w:val="24"/>
        </w:rPr>
        <w:t>1. Реквизити на заявлението - Приложение 1.</w:t>
      </w:r>
    </w:p>
    <w:p w14:paraId="5B8AF5D6" w14:textId="77777777" w:rsidR="004430B8" w:rsidRPr="005D14D7" w:rsidRDefault="00286330" w:rsidP="00D67057">
      <w:pPr>
        <w:pStyle w:val="a4"/>
        <w:shd w:val="clear" w:color="auto" w:fill="auto"/>
        <w:tabs>
          <w:tab w:val="left" w:pos="1744"/>
        </w:tabs>
        <w:spacing w:before="0" w:after="0" w:line="240" w:lineRule="auto"/>
        <w:contextualSpacing/>
        <w:mirrorIndents/>
        <w:rPr>
          <w:sz w:val="24"/>
          <w:szCs w:val="24"/>
        </w:rPr>
      </w:pPr>
      <w:r>
        <w:rPr>
          <w:rStyle w:val="1"/>
          <w:color w:val="000000"/>
          <w:sz w:val="24"/>
          <w:szCs w:val="24"/>
        </w:rPr>
        <w:t xml:space="preserve">                          </w:t>
      </w:r>
      <w:r w:rsidR="00D67057" w:rsidRPr="005D14D7">
        <w:rPr>
          <w:rStyle w:val="1"/>
          <w:color w:val="000000"/>
          <w:sz w:val="24"/>
          <w:szCs w:val="24"/>
        </w:rPr>
        <w:t xml:space="preserve">2. </w:t>
      </w:r>
      <w:r w:rsidR="004430B8" w:rsidRPr="005D14D7">
        <w:rPr>
          <w:rStyle w:val="1"/>
          <w:color w:val="000000"/>
          <w:sz w:val="24"/>
          <w:szCs w:val="24"/>
        </w:rPr>
        <w:t>Документи по т. 6 от Приложение 1</w:t>
      </w:r>
    </w:p>
    <w:p w14:paraId="7D06017C" w14:textId="77777777" w:rsidR="00D67057" w:rsidRPr="005D14D7" w:rsidRDefault="00D67057" w:rsidP="005F4973">
      <w:pPr>
        <w:pStyle w:val="a4"/>
        <w:shd w:val="clear" w:color="auto" w:fill="auto"/>
        <w:spacing w:before="0" w:after="0" w:line="240" w:lineRule="auto"/>
        <w:contextualSpacing/>
        <w:mirrorIndents/>
        <w:rPr>
          <w:rStyle w:val="1"/>
          <w:color w:val="000000"/>
          <w:sz w:val="24"/>
          <w:szCs w:val="24"/>
        </w:rPr>
      </w:pPr>
    </w:p>
    <w:p w14:paraId="6A73DDB7" w14:textId="77777777" w:rsidR="00D67057" w:rsidRPr="005D14D7" w:rsidRDefault="00D67057" w:rsidP="005F4973">
      <w:pPr>
        <w:pStyle w:val="a4"/>
        <w:shd w:val="clear" w:color="auto" w:fill="auto"/>
        <w:spacing w:before="0" w:after="0" w:line="240" w:lineRule="auto"/>
        <w:contextualSpacing/>
        <w:mirrorIndents/>
        <w:rPr>
          <w:rStyle w:val="1"/>
          <w:color w:val="000000"/>
          <w:sz w:val="24"/>
          <w:szCs w:val="24"/>
        </w:rPr>
      </w:pPr>
    </w:p>
    <w:p w14:paraId="7A0DB66E" w14:textId="77777777" w:rsidR="00D67057" w:rsidRPr="005D14D7" w:rsidRDefault="00D67057" w:rsidP="005F4973">
      <w:pPr>
        <w:pStyle w:val="a4"/>
        <w:shd w:val="clear" w:color="auto" w:fill="auto"/>
        <w:spacing w:before="0" w:after="0" w:line="240" w:lineRule="auto"/>
        <w:contextualSpacing/>
        <w:mirrorIndents/>
        <w:rPr>
          <w:rStyle w:val="1"/>
          <w:color w:val="000000"/>
          <w:sz w:val="24"/>
          <w:szCs w:val="24"/>
        </w:rPr>
      </w:pPr>
    </w:p>
    <w:p w14:paraId="7B1C8AF3" w14:textId="77777777" w:rsidR="004430B8" w:rsidRPr="005D14D7" w:rsidRDefault="004430B8" w:rsidP="005F4973">
      <w:pPr>
        <w:pStyle w:val="a4"/>
        <w:shd w:val="clear" w:color="auto" w:fill="auto"/>
        <w:spacing w:before="0" w:after="0" w:line="240" w:lineRule="auto"/>
        <w:contextualSpacing/>
        <w:mirrorIndents/>
        <w:rPr>
          <w:sz w:val="24"/>
          <w:szCs w:val="24"/>
        </w:rPr>
      </w:pPr>
      <w:r w:rsidRPr="005D14D7">
        <w:rPr>
          <w:rStyle w:val="1"/>
          <w:color w:val="000000"/>
          <w:sz w:val="24"/>
          <w:szCs w:val="24"/>
        </w:rPr>
        <w:t>С уважение,</w:t>
      </w:r>
    </w:p>
    <w:p w14:paraId="110B8930" w14:textId="77777777" w:rsidR="00D67057" w:rsidRPr="005D14D7" w:rsidRDefault="004430B8" w:rsidP="005D14D7">
      <w:pPr>
        <w:pStyle w:val="Bodytext60"/>
        <w:shd w:val="clear" w:color="auto" w:fill="auto"/>
        <w:spacing w:before="0" w:line="240" w:lineRule="auto"/>
        <w:contextualSpacing/>
        <w:mirrorIndents/>
        <w:rPr>
          <w:rStyle w:val="Bodytext2"/>
          <w:b w:val="0"/>
          <w:bCs w:val="0"/>
          <w:color w:val="000000"/>
          <w:sz w:val="24"/>
          <w:szCs w:val="24"/>
        </w:rPr>
      </w:pPr>
      <w:r w:rsidRPr="005D14D7">
        <w:rPr>
          <w:rStyle w:val="Bodytext6"/>
          <w:i/>
          <w:iCs/>
          <w:color w:val="000000"/>
          <w:sz w:val="24"/>
          <w:szCs w:val="24"/>
        </w:rPr>
        <w:t>(Имена, длъжност, подпис и печат)</w:t>
      </w:r>
    </w:p>
    <w:p w14:paraId="029AA220" w14:textId="77777777" w:rsidR="00D67057" w:rsidRPr="005D14D7" w:rsidRDefault="00D67057" w:rsidP="005F4973">
      <w:pPr>
        <w:pStyle w:val="Bodytext20"/>
        <w:shd w:val="clear" w:color="auto" w:fill="auto"/>
        <w:spacing w:after="0" w:line="240" w:lineRule="auto"/>
        <w:contextualSpacing/>
        <w:mirrorIndents/>
        <w:jc w:val="right"/>
        <w:rPr>
          <w:rStyle w:val="Bodytext2"/>
          <w:b/>
          <w:bCs/>
          <w:color w:val="000000"/>
          <w:sz w:val="24"/>
          <w:szCs w:val="24"/>
        </w:rPr>
      </w:pPr>
    </w:p>
    <w:p w14:paraId="014A5522" w14:textId="77777777" w:rsidR="00D67057" w:rsidRPr="005D14D7" w:rsidRDefault="00D67057" w:rsidP="005F4973">
      <w:pPr>
        <w:pStyle w:val="Bodytext20"/>
        <w:shd w:val="clear" w:color="auto" w:fill="auto"/>
        <w:spacing w:after="0" w:line="240" w:lineRule="auto"/>
        <w:contextualSpacing/>
        <w:mirrorIndents/>
        <w:jc w:val="right"/>
        <w:rPr>
          <w:rStyle w:val="Bodytext2"/>
          <w:b/>
          <w:bCs/>
          <w:color w:val="000000"/>
          <w:sz w:val="24"/>
          <w:szCs w:val="24"/>
        </w:rPr>
      </w:pPr>
    </w:p>
    <w:p w14:paraId="1BB0B2FA" w14:textId="77777777" w:rsidR="00D67057" w:rsidRPr="005D14D7" w:rsidRDefault="00D67057" w:rsidP="005F4973">
      <w:pPr>
        <w:pStyle w:val="Bodytext20"/>
        <w:shd w:val="clear" w:color="auto" w:fill="auto"/>
        <w:spacing w:after="0" w:line="240" w:lineRule="auto"/>
        <w:contextualSpacing/>
        <w:mirrorIndents/>
        <w:jc w:val="right"/>
        <w:rPr>
          <w:rStyle w:val="Bodytext2"/>
          <w:b/>
          <w:bCs/>
          <w:color w:val="000000"/>
          <w:sz w:val="24"/>
          <w:szCs w:val="24"/>
        </w:rPr>
      </w:pPr>
    </w:p>
    <w:p w14:paraId="64CEDF14" w14:textId="77777777" w:rsidR="00D67057" w:rsidRPr="005D14D7" w:rsidRDefault="00D67057" w:rsidP="005F4973">
      <w:pPr>
        <w:pStyle w:val="Bodytext20"/>
        <w:shd w:val="clear" w:color="auto" w:fill="auto"/>
        <w:spacing w:after="0" w:line="240" w:lineRule="auto"/>
        <w:contextualSpacing/>
        <w:mirrorIndents/>
        <w:jc w:val="right"/>
        <w:rPr>
          <w:rStyle w:val="Bodytext2"/>
          <w:b/>
          <w:bCs/>
          <w:color w:val="000000"/>
          <w:sz w:val="24"/>
          <w:szCs w:val="24"/>
        </w:rPr>
      </w:pPr>
    </w:p>
    <w:p w14:paraId="6F50ED26" w14:textId="77777777" w:rsidR="004B3146" w:rsidRPr="005D14D7" w:rsidRDefault="004B3146" w:rsidP="005F4973">
      <w:pPr>
        <w:pStyle w:val="Bodytext20"/>
        <w:shd w:val="clear" w:color="auto" w:fill="auto"/>
        <w:spacing w:after="0" w:line="240" w:lineRule="auto"/>
        <w:contextualSpacing/>
        <w:mirrorIndents/>
        <w:jc w:val="right"/>
        <w:rPr>
          <w:rStyle w:val="Bodytext2"/>
          <w:b/>
          <w:bCs/>
          <w:color w:val="000000"/>
          <w:sz w:val="24"/>
          <w:szCs w:val="24"/>
        </w:rPr>
      </w:pPr>
    </w:p>
    <w:p w14:paraId="0EA6BC19" w14:textId="77777777" w:rsidR="00D67057" w:rsidRPr="005D14D7" w:rsidRDefault="00D67057" w:rsidP="005F4973">
      <w:pPr>
        <w:pStyle w:val="Bodytext20"/>
        <w:shd w:val="clear" w:color="auto" w:fill="auto"/>
        <w:spacing w:after="0" w:line="240" w:lineRule="auto"/>
        <w:contextualSpacing/>
        <w:mirrorIndents/>
        <w:jc w:val="right"/>
        <w:rPr>
          <w:rStyle w:val="Bodytext2"/>
          <w:b/>
          <w:bCs/>
          <w:color w:val="000000"/>
          <w:sz w:val="24"/>
          <w:szCs w:val="24"/>
        </w:rPr>
      </w:pPr>
    </w:p>
    <w:p w14:paraId="2D8AD723" w14:textId="77777777" w:rsidR="00394CD7" w:rsidRDefault="00394CD7" w:rsidP="005F4973">
      <w:pPr>
        <w:pStyle w:val="Bodytext20"/>
        <w:shd w:val="clear" w:color="auto" w:fill="auto"/>
        <w:spacing w:after="0" w:line="240" w:lineRule="auto"/>
        <w:contextualSpacing/>
        <w:mirrorIndents/>
        <w:jc w:val="right"/>
        <w:rPr>
          <w:rStyle w:val="Bodytext2"/>
          <w:b/>
          <w:bCs/>
          <w:color w:val="000000"/>
          <w:sz w:val="24"/>
          <w:szCs w:val="24"/>
        </w:rPr>
      </w:pPr>
    </w:p>
    <w:p w14:paraId="426C1B34" w14:textId="77777777" w:rsidR="004430B8" w:rsidRPr="00394CD7" w:rsidRDefault="004430B8" w:rsidP="00394CD7">
      <w:pPr>
        <w:ind w:left="5760" w:firstLine="720"/>
        <w:jc w:val="both"/>
        <w:rPr>
          <w:rFonts w:ascii="Times New Roman" w:hAnsi="Times New Roman" w:cs="Times New Roman"/>
          <w:b/>
        </w:rPr>
      </w:pPr>
      <w:r w:rsidRPr="00394CD7">
        <w:rPr>
          <w:rFonts w:ascii="Times New Roman" w:hAnsi="Times New Roman" w:cs="Times New Roman"/>
          <w:b/>
        </w:rPr>
        <w:lastRenderedPageBreak/>
        <w:t>Приложение № 1 към</w:t>
      </w:r>
    </w:p>
    <w:p w14:paraId="485C6A4A" w14:textId="77777777" w:rsidR="004430B8" w:rsidRPr="00394CD7" w:rsidRDefault="004430B8" w:rsidP="00394CD7">
      <w:pPr>
        <w:ind w:left="6480"/>
        <w:jc w:val="both"/>
        <w:rPr>
          <w:rFonts w:ascii="Times New Roman" w:hAnsi="Times New Roman" w:cs="Times New Roman"/>
        </w:rPr>
      </w:pPr>
      <w:r w:rsidRPr="00394CD7">
        <w:rPr>
          <w:rFonts w:ascii="Times New Roman" w:hAnsi="Times New Roman" w:cs="Times New Roman"/>
        </w:rPr>
        <w:t xml:space="preserve">Наредба </w:t>
      </w:r>
      <w:r w:rsidR="00394CD7" w:rsidRPr="00394CD7">
        <w:rPr>
          <w:rFonts w:ascii="Times New Roman" w:hAnsi="Times New Roman" w:cs="Times New Roman"/>
        </w:rPr>
        <w:t xml:space="preserve">№ 16 </w:t>
      </w:r>
      <w:r w:rsidRPr="00394CD7">
        <w:rPr>
          <w:rFonts w:ascii="Times New Roman" w:hAnsi="Times New Roman" w:cs="Times New Roman"/>
        </w:rPr>
        <w:t>за насърчаване на инвестициите с общинско значение в Община Велики Преслав и издаване на сертификати клас В</w:t>
      </w:r>
    </w:p>
    <w:p w14:paraId="1C666EE7" w14:textId="77777777" w:rsidR="004430B8" w:rsidRPr="005D14D7" w:rsidRDefault="004430B8" w:rsidP="005F4973">
      <w:pPr>
        <w:pStyle w:val="Tablecaption0"/>
        <w:framePr w:w="9322" w:wrap="notBeside" w:vAnchor="text" w:hAnchor="text" w:xAlign="center" w:y="1"/>
        <w:shd w:val="clear" w:color="auto" w:fill="auto"/>
        <w:spacing w:line="240" w:lineRule="auto"/>
        <w:contextualSpacing/>
        <w:mirrorIndents/>
        <w:rPr>
          <w:sz w:val="24"/>
          <w:szCs w:val="24"/>
        </w:rPr>
      </w:pPr>
      <w:r w:rsidRPr="005D14D7">
        <w:rPr>
          <w:rStyle w:val="Tablecaption"/>
          <w:b/>
          <w:bCs/>
          <w:color w:val="000000"/>
          <w:sz w:val="24"/>
          <w:szCs w:val="24"/>
        </w:rPr>
        <w:t>Реквизити на заявлението</w:t>
      </w:r>
    </w:p>
    <w:tbl>
      <w:tblPr>
        <w:tblW w:w="0" w:type="auto"/>
        <w:tblLayout w:type="fixed"/>
        <w:tblCellMar>
          <w:left w:w="0" w:type="dxa"/>
          <w:right w:w="0" w:type="dxa"/>
        </w:tblCellMar>
        <w:tblLook w:val="0000" w:firstRow="0" w:lastRow="0" w:firstColumn="0" w:lastColumn="0" w:noHBand="0" w:noVBand="0"/>
      </w:tblPr>
      <w:tblGrid>
        <w:gridCol w:w="5675"/>
        <w:gridCol w:w="3512"/>
      </w:tblGrid>
      <w:tr w:rsidR="004430B8" w:rsidRPr="00286330" w14:paraId="001506E0" w14:textId="77777777" w:rsidTr="00286330">
        <w:tblPrEx>
          <w:tblCellMar>
            <w:top w:w="0" w:type="dxa"/>
            <w:left w:w="0" w:type="dxa"/>
            <w:bottom w:w="0" w:type="dxa"/>
            <w:right w:w="0" w:type="dxa"/>
          </w:tblCellMar>
        </w:tblPrEx>
        <w:trPr>
          <w:trHeight w:hRule="exact" w:val="581"/>
        </w:trPr>
        <w:tc>
          <w:tcPr>
            <w:tcW w:w="5675" w:type="dxa"/>
            <w:tcBorders>
              <w:top w:val="single" w:sz="4" w:space="0" w:color="auto"/>
              <w:left w:val="single" w:sz="4" w:space="0" w:color="auto"/>
              <w:bottom w:val="nil"/>
              <w:right w:val="nil"/>
            </w:tcBorders>
            <w:shd w:val="clear" w:color="auto" w:fill="FFFFFF"/>
            <w:vAlign w:val="bottom"/>
          </w:tcPr>
          <w:p w14:paraId="20B95B7A" w14:textId="77777777" w:rsidR="004430B8" w:rsidRPr="00286330" w:rsidRDefault="004430B8" w:rsidP="00286330">
            <w:pPr>
              <w:jc w:val="both"/>
              <w:rPr>
                <w:rFonts w:ascii="Times New Roman" w:hAnsi="Times New Roman" w:cs="Times New Roman"/>
              </w:rPr>
            </w:pPr>
            <w:r w:rsidRPr="00286330">
              <w:rPr>
                <w:rFonts w:ascii="Times New Roman" w:hAnsi="Times New Roman" w:cs="Times New Roman"/>
              </w:rPr>
              <w:t xml:space="preserve">1. </w:t>
            </w:r>
            <w:r w:rsidRPr="00286330">
              <w:rPr>
                <w:rFonts w:ascii="Times New Roman" w:hAnsi="Times New Roman" w:cs="Times New Roman"/>
                <w:b/>
              </w:rPr>
              <w:t>Представяне на инвеститора като правен субект:</w:t>
            </w:r>
          </w:p>
        </w:tc>
        <w:tc>
          <w:tcPr>
            <w:tcW w:w="3512" w:type="dxa"/>
            <w:tcBorders>
              <w:top w:val="single" w:sz="4" w:space="0" w:color="auto"/>
              <w:left w:val="single" w:sz="4" w:space="0" w:color="auto"/>
              <w:bottom w:val="nil"/>
              <w:right w:val="single" w:sz="4" w:space="0" w:color="auto"/>
            </w:tcBorders>
            <w:shd w:val="clear" w:color="auto" w:fill="FFFFFF"/>
          </w:tcPr>
          <w:p w14:paraId="01F71CB5" w14:textId="77777777" w:rsidR="004430B8" w:rsidRPr="00286330" w:rsidRDefault="004430B8" w:rsidP="00286330">
            <w:pPr>
              <w:rPr>
                <w:rFonts w:ascii="Times New Roman" w:hAnsi="Times New Roman" w:cs="Times New Roman"/>
              </w:rPr>
            </w:pPr>
          </w:p>
        </w:tc>
      </w:tr>
      <w:tr w:rsidR="004430B8" w:rsidRPr="00286330" w14:paraId="33778570" w14:textId="77777777" w:rsidTr="00286330">
        <w:tblPrEx>
          <w:tblCellMar>
            <w:top w:w="0" w:type="dxa"/>
            <w:left w:w="0" w:type="dxa"/>
            <w:bottom w:w="0" w:type="dxa"/>
            <w:right w:w="0" w:type="dxa"/>
          </w:tblCellMar>
        </w:tblPrEx>
        <w:trPr>
          <w:trHeight w:hRule="exact" w:val="379"/>
        </w:trPr>
        <w:tc>
          <w:tcPr>
            <w:tcW w:w="5675" w:type="dxa"/>
            <w:tcBorders>
              <w:top w:val="single" w:sz="4" w:space="0" w:color="auto"/>
              <w:left w:val="single" w:sz="4" w:space="0" w:color="auto"/>
              <w:bottom w:val="nil"/>
              <w:right w:val="nil"/>
            </w:tcBorders>
            <w:shd w:val="clear" w:color="auto" w:fill="FFFFFF"/>
            <w:vAlign w:val="bottom"/>
          </w:tcPr>
          <w:p w14:paraId="41B57EEB" w14:textId="77777777" w:rsidR="004430B8" w:rsidRPr="00286330" w:rsidRDefault="004430B8" w:rsidP="00D0361D">
            <w:pPr>
              <w:ind w:left="142" w:right="141"/>
              <w:jc w:val="both"/>
              <w:rPr>
                <w:rFonts w:ascii="Times New Roman" w:hAnsi="Times New Roman" w:cs="Times New Roman"/>
              </w:rPr>
            </w:pPr>
            <w:r w:rsidRPr="00286330">
              <w:rPr>
                <w:rFonts w:ascii="Times New Roman" w:hAnsi="Times New Roman" w:cs="Times New Roman"/>
              </w:rPr>
              <w:t>1.1. правен статут на инвеститора:</w:t>
            </w:r>
          </w:p>
        </w:tc>
        <w:tc>
          <w:tcPr>
            <w:tcW w:w="3512" w:type="dxa"/>
            <w:tcBorders>
              <w:top w:val="single" w:sz="4" w:space="0" w:color="auto"/>
              <w:left w:val="single" w:sz="4" w:space="0" w:color="auto"/>
              <w:bottom w:val="nil"/>
              <w:right w:val="single" w:sz="4" w:space="0" w:color="auto"/>
            </w:tcBorders>
            <w:shd w:val="clear" w:color="auto" w:fill="FFFFFF"/>
          </w:tcPr>
          <w:p w14:paraId="6AD2C90A" w14:textId="77777777" w:rsidR="004430B8" w:rsidRPr="00286330" w:rsidRDefault="004430B8" w:rsidP="00286330">
            <w:pPr>
              <w:rPr>
                <w:rFonts w:ascii="Times New Roman" w:hAnsi="Times New Roman" w:cs="Times New Roman"/>
              </w:rPr>
            </w:pPr>
          </w:p>
        </w:tc>
      </w:tr>
      <w:tr w:rsidR="004430B8" w:rsidRPr="00286330" w14:paraId="4454EF4B" w14:textId="77777777" w:rsidTr="00286330">
        <w:tblPrEx>
          <w:tblCellMar>
            <w:top w:w="0" w:type="dxa"/>
            <w:left w:w="0" w:type="dxa"/>
            <w:bottom w:w="0" w:type="dxa"/>
            <w:right w:w="0" w:type="dxa"/>
          </w:tblCellMar>
        </w:tblPrEx>
        <w:trPr>
          <w:trHeight w:hRule="exact" w:val="1507"/>
        </w:trPr>
        <w:tc>
          <w:tcPr>
            <w:tcW w:w="5675" w:type="dxa"/>
            <w:tcBorders>
              <w:top w:val="single" w:sz="4" w:space="0" w:color="auto"/>
              <w:left w:val="single" w:sz="4" w:space="0" w:color="auto"/>
              <w:bottom w:val="nil"/>
              <w:right w:val="nil"/>
            </w:tcBorders>
            <w:shd w:val="clear" w:color="auto" w:fill="FFFFFF"/>
          </w:tcPr>
          <w:p w14:paraId="0B46D675" w14:textId="77777777" w:rsidR="004430B8" w:rsidRPr="00286330" w:rsidRDefault="004430B8" w:rsidP="00286330">
            <w:pPr>
              <w:ind w:left="142" w:right="141"/>
              <w:jc w:val="both"/>
              <w:rPr>
                <w:rFonts w:ascii="Times New Roman" w:hAnsi="Times New Roman" w:cs="Times New Roman"/>
              </w:rPr>
            </w:pPr>
            <w:r w:rsidRPr="00286330">
              <w:rPr>
                <w:rFonts w:ascii="Times New Roman" w:hAnsi="Times New Roman" w:cs="Times New Roman"/>
              </w:rPr>
              <w:t>а) фирма, седалище, идентификационни номера и идентификационни данни и представителната власт за лицето, което го представлява, когато инвеститорът е местно юридическо лице или едноличен търговец;</w:t>
            </w:r>
          </w:p>
        </w:tc>
        <w:tc>
          <w:tcPr>
            <w:tcW w:w="3512" w:type="dxa"/>
            <w:tcBorders>
              <w:top w:val="single" w:sz="4" w:space="0" w:color="auto"/>
              <w:left w:val="single" w:sz="4" w:space="0" w:color="auto"/>
              <w:bottom w:val="nil"/>
              <w:right w:val="single" w:sz="4" w:space="0" w:color="auto"/>
            </w:tcBorders>
            <w:shd w:val="clear" w:color="auto" w:fill="FFFFFF"/>
          </w:tcPr>
          <w:p w14:paraId="379E05E5" w14:textId="77777777" w:rsidR="004430B8" w:rsidRPr="00286330" w:rsidRDefault="004430B8" w:rsidP="00286330">
            <w:pPr>
              <w:rPr>
                <w:rFonts w:ascii="Times New Roman" w:hAnsi="Times New Roman" w:cs="Times New Roman"/>
              </w:rPr>
            </w:pPr>
          </w:p>
        </w:tc>
      </w:tr>
      <w:tr w:rsidR="004430B8" w:rsidRPr="00286330" w14:paraId="7AA72548" w14:textId="77777777" w:rsidTr="00286330">
        <w:tblPrEx>
          <w:tblCellMar>
            <w:top w:w="0" w:type="dxa"/>
            <w:left w:w="0" w:type="dxa"/>
            <w:bottom w:w="0" w:type="dxa"/>
            <w:right w:w="0" w:type="dxa"/>
          </w:tblCellMar>
        </w:tblPrEx>
        <w:trPr>
          <w:trHeight w:hRule="exact" w:val="1643"/>
        </w:trPr>
        <w:tc>
          <w:tcPr>
            <w:tcW w:w="5675" w:type="dxa"/>
            <w:tcBorders>
              <w:top w:val="single" w:sz="4" w:space="0" w:color="auto"/>
              <w:left w:val="single" w:sz="4" w:space="0" w:color="auto"/>
              <w:bottom w:val="nil"/>
              <w:right w:val="nil"/>
            </w:tcBorders>
            <w:shd w:val="clear" w:color="auto" w:fill="FFFFFF"/>
            <w:vAlign w:val="bottom"/>
          </w:tcPr>
          <w:p w14:paraId="096CE691" w14:textId="77777777" w:rsidR="004430B8" w:rsidRPr="00286330" w:rsidRDefault="004430B8" w:rsidP="00286330">
            <w:pPr>
              <w:ind w:left="142" w:right="141"/>
              <w:jc w:val="both"/>
              <w:rPr>
                <w:rFonts w:ascii="Times New Roman" w:hAnsi="Times New Roman" w:cs="Times New Roman"/>
              </w:rPr>
            </w:pPr>
            <w:r w:rsidRPr="00286330">
              <w:rPr>
                <w:rFonts w:ascii="Times New Roman" w:hAnsi="Times New Roman" w:cs="Times New Roman"/>
              </w:rPr>
              <w:t>б) идентификационните данни по националното законодателство на инвеститора, когато той е чуждестранно юридическо лице, и идентификационните номера за клона и за чуждестранното лице, когато инвеститорът е клон на чуждестранно лице;</w:t>
            </w:r>
          </w:p>
        </w:tc>
        <w:tc>
          <w:tcPr>
            <w:tcW w:w="3512" w:type="dxa"/>
            <w:tcBorders>
              <w:top w:val="single" w:sz="4" w:space="0" w:color="auto"/>
              <w:left w:val="single" w:sz="4" w:space="0" w:color="auto"/>
              <w:bottom w:val="nil"/>
              <w:right w:val="single" w:sz="4" w:space="0" w:color="auto"/>
            </w:tcBorders>
            <w:shd w:val="clear" w:color="auto" w:fill="FFFFFF"/>
          </w:tcPr>
          <w:p w14:paraId="31D605BE" w14:textId="77777777" w:rsidR="004430B8" w:rsidRPr="00286330" w:rsidRDefault="004430B8" w:rsidP="00286330">
            <w:pPr>
              <w:rPr>
                <w:rFonts w:ascii="Times New Roman" w:hAnsi="Times New Roman" w:cs="Times New Roman"/>
              </w:rPr>
            </w:pPr>
          </w:p>
        </w:tc>
      </w:tr>
      <w:tr w:rsidR="004430B8" w:rsidRPr="00286330" w14:paraId="79496AB6" w14:textId="77777777" w:rsidTr="00286330">
        <w:tblPrEx>
          <w:tblCellMar>
            <w:top w:w="0" w:type="dxa"/>
            <w:left w:w="0" w:type="dxa"/>
            <w:bottom w:w="0" w:type="dxa"/>
            <w:right w:w="0" w:type="dxa"/>
          </w:tblCellMar>
        </w:tblPrEx>
        <w:trPr>
          <w:trHeight w:hRule="exact" w:val="614"/>
        </w:trPr>
        <w:tc>
          <w:tcPr>
            <w:tcW w:w="5675" w:type="dxa"/>
            <w:tcBorders>
              <w:top w:val="single" w:sz="4" w:space="0" w:color="auto"/>
              <w:left w:val="single" w:sz="4" w:space="0" w:color="auto"/>
              <w:bottom w:val="nil"/>
              <w:right w:val="nil"/>
            </w:tcBorders>
            <w:shd w:val="clear" w:color="auto" w:fill="FFFFFF"/>
            <w:vAlign w:val="bottom"/>
          </w:tcPr>
          <w:p w14:paraId="794E447F" w14:textId="77777777" w:rsidR="004430B8" w:rsidRPr="00286330" w:rsidRDefault="004430B8" w:rsidP="00286330">
            <w:pPr>
              <w:ind w:left="142" w:right="141"/>
              <w:jc w:val="both"/>
              <w:rPr>
                <w:rFonts w:ascii="Times New Roman" w:hAnsi="Times New Roman" w:cs="Times New Roman"/>
              </w:rPr>
            </w:pPr>
            <w:r w:rsidRPr="00286330">
              <w:rPr>
                <w:rFonts w:ascii="Times New Roman" w:hAnsi="Times New Roman" w:cs="Times New Roman"/>
              </w:rPr>
              <w:t>в) лични данни, когато заявителят е физическо лице;</w:t>
            </w:r>
          </w:p>
        </w:tc>
        <w:tc>
          <w:tcPr>
            <w:tcW w:w="3512" w:type="dxa"/>
            <w:tcBorders>
              <w:top w:val="single" w:sz="4" w:space="0" w:color="auto"/>
              <w:left w:val="single" w:sz="4" w:space="0" w:color="auto"/>
              <w:bottom w:val="nil"/>
              <w:right w:val="single" w:sz="4" w:space="0" w:color="auto"/>
            </w:tcBorders>
            <w:shd w:val="clear" w:color="auto" w:fill="FFFFFF"/>
          </w:tcPr>
          <w:p w14:paraId="4AA6BA64" w14:textId="77777777" w:rsidR="004430B8" w:rsidRPr="00286330" w:rsidRDefault="004430B8" w:rsidP="00286330">
            <w:pPr>
              <w:rPr>
                <w:rFonts w:ascii="Times New Roman" w:hAnsi="Times New Roman" w:cs="Times New Roman"/>
              </w:rPr>
            </w:pPr>
          </w:p>
        </w:tc>
      </w:tr>
      <w:tr w:rsidR="004430B8" w:rsidRPr="00286330" w14:paraId="5D918355" w14:textId="77777777" w:rsidTr="00394CD7">
        <w:tblPrEx>
          <w:tblCellMar>
            <w:top w:w="0" w:type="dxa"/>
            <w:left w:w="0" w:type="dxa"/>
            <w:bottom w:w="0" w:type="dxa"/>
            <w:right w:w="0" w:type="dxa"/>
          </w:tblCellMar>
        </w:tblPrEx>
        <w:trPr>
          <w:trHeight w:hRule="exact" w:val="875"/>
        </w:trPr>
        <w:tc>
          <w:tcPr>
            <w:tcW w:w="5675" w:type="dxa"/>
            <w:tcBorders>
              <w:top w:val="single" w:sz="4" w:space="0" w:color="auto"/>
              <w:left w:val="single" w:sz="4" w:space="0" w:color="auto"/>
              <w:bottom w:val="nil"/>
              <w:right w:val="nil"/>
            </w:tcBorders>
            <w:shd w:val="clear" w:color="auto" w:fill="FFFFFF"/>
            <w:vAlign w:val="bottom"/>
          </w:tcPr>
          <w:p w14:paraId="108FC6E6" w14:textId="77777777" w:rsidR="004430B8" w:rsidRPr="00286330" w:rsidRDefault="004430B8" w:rsidP="00D0361D">
            <w:pPr>
              <w:ind w:left="142" w:right="141"/>
              <w:jc w:val="both"/>
              <w:rPr>
                <w:rFonts w:ascii="Times New Roman" w:hAnsi="Times New Roman" w:cs="Times New Roman"/>
              </w:rPr>
            </w:pPr>
            <w:r w:rsidRPr="00286330">
              <w:rPr>
                <w:rFonts w:ascii="Times New Roman" w:hAnsi="Times New Roman" w:cs="Times New Roman"/>
              </w:rPr>
              <w:t>1.2. представяне на лицата, притежаващи повече от 10 на сто в регистрирания капитал на дружеството инвеститор;</w:t>
            </w:r>
          </w:p>
        </w:tc>
        <w:tc>
          <w:tcPr>
            <w:tcW w:w="3512" w:type="dxa"/>
            <w:tcBorders>
              <w:top w:val="single" w:sz="4" w:space="0" w:color="auto"/>
              <w:left w:val="single" w:sz="4" w:space="0" w:color="auto"/>
              <w:bottom w:val="nil"/>
              <w:right w:val="single" w:sz="4" w:space="0" w:color="auto"/>
            </w:tcBorders>
            <w:shd w:val="clear" w:color="auto" w:fill="FFFFFF"/>
          </w:tcPr>
          <w:p w14:paraId="76CE25EA" w14:textId="77777777" w:rsidR="004430B8" w:rsidRPr="00286330" w:rsidRDefault="004430B8" w:rsidP="00286330">
            <w:pPr>
              <w:rPr>
                <w:rFonts w:ascii="Times New Roman" w:hAnsi="Times New Roman" w:cs="Times New Roman"/>
              </w:rPr>
            </w:pPr>
          </w:p>
        </w:tc>
      </w:tr>
      <w:tr w:rsidR="004430B8" w:rsidRPr="00286330" w14:paraId="40467D7A" w14:textId="77777777" w:rsidTr="00D0361D">
        <w:tblPrEx>
          <w:tblCellMar>
            <w:top w:w="0" w:type="dxa"/>
            <w:left w:w="0" w:type="dxa"/>
            <w:bottom w:w="0" w:type="dxa"/>
            <w:right w:w="0" w:type="dxa"/>
          </w:tblCellMar>
        </w:tblPrEx>
        <w:trPr>
          <w:trHeight w:hRule="exact" w:val="1133"/>
        </w:trPr>
        <w:tc>
          <w:tcPr>
            <w:tcW w:w="5675" w:type="dxa"/>
            <w:tcBorders>
              <w:top w:val="single" w:sz="4" w:space="0" w:color="auto"/>
              <w:left w:val="single" w:sz="4" w:space="0" w:color="auto"/>
              <w:bottom w:val="nil"/>
              <w:right w:val="nil"/>
            </w:tcBorders>
            <w:shd w:val="clear" w:color="auto" w:fill="FFFFFF"/>
            <w:vAlign w:val="bottom"/>
          </w:tcPr>
          <w:p w14:paraId="32684180" w14:textId="77777777" w:rsidR="004430B8" w:rsidRPr="00286330" w:rsidRDefault="004430B8" w:rsidP="00D0361D">
            <w:pPr>
              <w:ind w:left="142" w:right="141"/>
              <w:jc w:val="both"/>
              <w:rPr>
                <w:rFonts w:ascii="Times New Roman" w:hAnsi="Times New Roman" w:cs="Times New Roman"/>
              </w:rPr>
            </w:pPr>
            <w:r w:rsidRPr="00286330">
              <w:rPr>
                <w:rFonts w:ascii="Times New Roman" w:hAnsi="Times New Roman" w:cs="Times New Roman"/>
              </w:rPr>
              <w:t>1.3. правен субект за осъществяване на инвестиционния проект и ползване на мерките за насърчаване на инвестициите, включително от лицата по чл.8 от Наредбата;</w:t>
            </w:r>
          </w:p>
        </w:tc>
        <w:tc>
          <w:tcPr>
            <w:tcW w:w="3512" w:type="dxa"/>
            <w:tcBorders>
              <w:top w:val="single" w:sz="4" w:space="0" w:color="auto"/>
              <w:left w:val="single" w:sz="4" w:space="0" w:color="auto"/>
              <w:bottom w:val="nil"/>
              <w:right w:val="single" w:sz="4" w:space="0" w:color="auto"/>
            </w:tcBorders>
            <w:shd w:val="clear" w:color="auto" w:fill="FFFFFF"/>
          </w:tcPr>
          <w:p w14:paraId="64A59B5F" w14:textId="77777777" w:rsidR="004430B8" w:rsidRPr="00286330" w:rsidRDefault="004430B8" w:rsidP="00286330">
            <w:pPr>
              <w:rPr>
                <w:rFonts w:ascii="Times New Roman" w:hAnsi="Times New Roman" w:cs="Times New Roman"/>
              </w:rPr>
            </w:pPr>
          </w:p>
        </w:tc>
      </w:tr>
      <w:tr w:rsidR="004430B8" w:rsidRPr="00286330" w14:paraId="7DE667B8" w14:textId="77777777" w:rsidTr="00D0361D">
        <w:tblPrEx>
          <w:tblCellMar>
            <w:top w:w="0" w:type="dxa"/>
            <w:left w:w="0" w:type="dxa"/>
            <w:bottom w:w="0" w:type="dxa"/>
            <w:right w:w="0" w:type="dxa"/>
          </w:tblCellMar>
        </w:tblPrEx>
        <w:trPr>
          <w:trHeight w:hRule="exact" w:val="554"/>
        </w:trPr>
        <w:tc>
          <w:tcPr>
            <w:tcW w:w="5675" w:type="dxa"/>
            <w:tcBorders>
              <w:top w:val="single" w:sz="4" w:space="0" w:color="auto"/>
              <w:left w:val="single" w:sz="4" w:space="0" w:color="auto"/>
              <w:bottom w:val="nil"/>
              <w:right w:val="nil"/>
            </w:tcBorders>
            <w:shd w:val="clear" w:color="auto" w:fill="FFFFFF"/>
            <w:vAlign w:val="bottom"/>
          </w:tcPr>
          <w:p w14:paraId="6B4895B9" w14:textId="77777777" w:rsidR="004430B8" w:rsidRPr="00394CD7" w:rsidRDefault="004430B8" w:rsidP="00D0361D">
            <w:pPr>
              <w:ind w:left="142" w:right="141"/>
              <w:jc w:val="both"/>
              <w:rPr>
                <w:rFonts w:ascii="Times New Roman" w:hAnsi="Times New Roman" w:cs="Times New Roman"/>
                <w:b/>
              </w:rPr>
            </w:pPr>
            <w:r w:rsidRPr="00394CD7">
              <w:rPr>
                <w:rFonts w:ascii="Times New Roman" w:hAnsi="Times New Roman" w:cs="Times New Roman"/>
                <w:b/>
              </w:rPr>
              <w:t>2. Представяне на инвеститора като стопански субект:</w:t>
            </w:r>
          </w:p>
        </w:tc>
        <w:tc>
          <w:tcPr>
            <w:tcW w:w="3512" w:type="dxa"/>
            <w:tcBorders>
              <w:top w:val="single" w:sz="4" w:space="0" w:color="auto"/>
              <w:left w:val="single" w:sz="4" w:space="0" w:color="auto"/>
              <w:bottom w:val="nil"/>
              <w:right w:val="single" w:sz="4" w:space="0" w:color="auto"/>
            </w:tcBorders>
            <w:shd w:val="clear" w:color="auto" w:fill="FFFFFF"/>
          </w:tcPr>
          <w:p w14:paraId="5AA4C355" w14:textId="77777777" w:rsidR="004430B8" w:rsidRPr="00286330" w:rsidRDefault="004430B8" w:rsidP="00286330">
            <w:pPr>
              <w:rPr>
                <w:rFonts w:ascii="Times New Roman" w:hAnsi="Times New Roman" w:cs="Times New Roman"/>
              </w:rPr>
            </w:pPr>
          </w:p>
        </w:tc>
      </w:tr>
      <w:tr w:rsidR="004430B8" w:rsidRPr="00286330" w14:paraId="5839CFB6" w14:textId="77777777" w:rsidTr="00394CD7">
        <w:tblPrEx>
          <w:tblCellMar>
            <w:top w:w="0" w:type="dxa"/>
            <w:left w:w="0" w:type="dxa"/>
            <w:bottom w:w="0" w:type="dxa"/>
            <w:right w:w="0" w:type="dxa"/>
          </w:tblCellMar>
        </w:tblPrEx>
        <w:trPr>
          <w:trHeight w:hRule="exact" w:val="588"/>
        </w:trPr>
        <w:tc>
          <w:tcPr>
            <w:tcW w:w="5675" w:type="dxa"/>
            <w:tcBorders>
              <w:top w:val="single" w:sz="4" w:space="0" w:color="auto"/>
              <w:left w:val="single" w:sz="4" w:space="0" w:color="auto"/>
              <w:bottom w:val="nil"/>
              <w:right w:val="nil"/>
            </w:tcBorders>
            <w:shd w:val="clear" w:color="auto" w:fill="FFFFFF"/>
            <w:vAlign w:val="bottom"/>
          </w:tcPr>
          <w:p w14:paraId="0B2607DD" w14:textId="77777777" w:rsidR="004430B8" w:rsidRPr="00286330" w:rsidRDefault="004430B8" w:rsidP="00D0361D">
            <w:pPr>
              <w:ind w:left="142" w:right="141"/>
              <w:jc w:val="both"/>
              <w:rPr>
                <w:rFonts w:ascii="Times New Roman" w:hAnsi="Times New Roman" w:cs="Times New Roman"/>
              </w:rPr>
            </w:pPr>
            <w:r w:rsidRPr="00286330">
              <w:rPr>
                <w:rFonts w:ascii="Times New Roman" w:hAnsi="Times New Roman" w:cs="Times New Roman"/>
              </w:rPr>
              <w:t>2.1. кратка информация за икономическата дейност на заявителя;</w:t>
            </w:r>
          </w:p>
        </w:tc>
        <w:tc>
          <w:tcPr>
            <w:tcW w:w="3512" w:type="dxa"/>
            <w:tcBorders>
              <w:top w:val="single" w:sz="4" w:space="0" w:color="auto"/>
              <w:left w:val="single" w:sz="4" w:space="0" w:color="auto"/>
              <w:bottom w:val="nil"/>
              <w:right w:val="single" w:sz="4" w:space="0" w:color="auto"/>
            </w:tcBorders>
            <w:shd w:val="clear" w:color="auto" w:fill="FFFFFF"/>
          </w:tcPr>
          <w:p w14:paraId="4D08733D" w14:textId="77777777" w:rsidR="004430B8" w:rsidRPr="00286330" w:rsidRDefault="004430B8" w:rsidP="00286330">
            <w:pPr>
              <w:rPr>
                <w:rFonts w:ascii="Times New Roman" w:hAnsi="Times New Roman" w:cs="Times New Roman"/>
              </w:rPr>
            </w:pPr>
          </w:p>
        </w:tc>
      </w:tr>
      <w:tr w:rsidR="004430B8" w:rsidRPr="00286330" w14:paraId="67D6E198" w14:textId="77777777" w:rsidTr="00D0361D">
        <w:tblPrEx>
          <w:tblCellMar>
            <w:top w:w="0" w:type="dxa"/>
            <w:left w:w="0" w:type="dxa"/>
            <w:bottom w:w="0" w:type="dxa"/>
            <w:right w:w="0" w:type="dxa"/>
          </w:tblCellMar>
        </w:tblPrEx>
        <w:trPr>
          <w:trHeight w:hRule="exact" w:val="1423"/>
        </w:trPr>
        <w:tc>
          <w:tcPr>
            <w:tcW w:w="5675" w:type="dxa"/>
            <w:tcBorders>
              <w:top w:val="single" w:sz="4" w:space="0" w:color="auto"/>
              <w:left w:val="single" w:sz="4" w:space="0" w:color="auto"/>
              <w:bottom w:val="single" w:sz="4" w:space="0" w:color="auto"/>
              <w:right w:val="nil"/>
            </w:tcBorders>
            <w:shd w:val="clear" w:color="auto" w:fill="FFFFFF"/>
          </w:tcPr>
          <w:p w14:paraId="3CE2702E" w14:textId="77777777" w:rsidR="004430B8" w:rsidRPr="00286330" w:rsidRDefault="004430B8" w:rsidP="00D0361D">
            <w:pPr>
              <w:ind w:left="142" w:right="141"/>
              <w:jc w:val="both"/>
              <w:rPr>
                <w:rFonts w:ascii="Times New Roman" w:hAnsi="Times New Roman" w:cs="Times New Roman"/>
              </w:rPr>
            </w:pPr>
            <w:r w:rsidRPr="00286330">
              <w:rPr>
                <w:rFonts w:ascii="Times New Roman" w:hAnsi="Times New Roman" w:cs="Times New Roman"/>
              </w:rPr>
              <w:t>2.2. приходи от продажби за последните 3 години - общо и по основни пазари: отделно за вътрешния пазар на Република България, страните - членки на Европейския съюз, страните от Централна и Източна Европа и останалите страни;</w:t>
            </w:r>
          </w:p>
        </w:tc>
        <w:tc>
          <w:tcPr>
            <w:tcW w:w="3512" w:type="dxa"/>
            <w:tcBorders>
              <w:top w:val="single" w:sz="4" w:space="0" w:color="auto"/>
              <w:left w:val="single" w:sz="4" w:space="0" w:color="auto"/>
              <w:bottom w:val="single" w:sz="4" w:space="0" w:color="auto"/>
              <w:right w:val="single" w:sz="4" w:space="0" w:color="auto"/>
            </w:tcBorders>
            <w:shd w:val="clear" w:color="auto" w:fill="FFFFFF"/>
          </w:tcPr>
          <w:p w14:paraId="55F6603D" w14:textId="77777777" w:rsidR="004430B8" w:rsidRPr="00286330" w:rsidRDefault="004430B8" w:rsidP="00286330">
            <w:pPr>
              <w:rPr>
                <w:rFonts w:ascii="Times New Roman" w:hAnsi="Times New Roman" w:cs="Times New Roman"/>
              </w:rPr>
            </w:pPr>
          </w:p>
        </w:tc>
      </w:tr>
      <w:tr w:rsidR="004430B8" w:rsidRPr="00286330" w14:paraId="531E9B55" w14:textId="77777777" w:rsidTr="00D0361D">
        <w:tblPrEx>
          <w:tblCellMar>
            <w:top w:w="0" w:type="dxa"/>
            <w:left w:w="0" w:type="dxa"/>
            <w:bottom w:w="0" w:type="dxa"/>
            <w:right w:w="0" w:type="dxa"/>
          </w:tblCellMar>
        </w:tblPrEx>
        <w:trPr>
          <w:trHeight w:hRule="exact" w:val="564"/>
        </w:trPr>
        <w:tc>
          <w:tcPr>
            <w:tcW w:w="5675" w:type="dxa"/>
            <w:tcBorders>
              <w:top w:val="single" w:sz="4" w:space="0" w:color="auto"/>
              <w:left w:val="single" w:sz="4" w:space="0" w:color="auto"/>
              <w:bottom w:val="nil"/>
              <w:right w:val="nil"/>
            </w:tcBorders>
            <w:shd w:val="clear" w:color="auto" w:fill="FFFFFF"/>
            <w:vAlign w:val="bottom"/>
          </w:tcPr>
          <w:p w14:paraId="39997177" w14:textId="77777777" w:rsidR="004430B8" w:rsidRPr="00286330" w:rsidRDefault="004430B8" w:rsidP="00D0361D">
            <w:pPr>
              <w:ind w:left="142" w:right="141"/>
              <w:jc w:val="both"/>
              <w:rPr>
                <w:rFonts w:ascii="Times New Roman" w:hAnsi="Times New Roman" w:cs="Times New Roman"/>
              </w:rPr>
            </w:pPr>
            <w:r w:rsidRPr="00286330">
              <w:rPr>
                <w:rFonts w:ascii="Times New Roman" w:hAnsi="Times New Roman" w:cs="Times New Roman"/>
              </w:rPr>
              <w:t>2.3. приходи от продажби по основни групи продукти и пазарите по т. 2.2;</w:t>
            </w:r>
          </w:p>
        </w:tc>
        <w:tc>
          <w:tcPr>
            <w:tcW w:w="3512" w:type="dxa"/>
            <w:tcBorders>
              <w:top w:val="single" w:sz="4" w:space="0" w:color="auto"/>
              <w:left w:val="single" w:sz="4" w:space="0" w:color="auto"/>
              <w:bottom w:val="nil"/>
              <w:right w:val="single" w:sz="4" w:space="0" w:color="auto"/>
            </w:tcBorders>
            <w:shd w:val="clear" w:color="auto" w:fill="FFFFFF"/>
          </w:tcPr>
          <w:p w14:paraId="4EA2B5A0" w14:textId="77777777" w:rsidR="004430B8" w:rsidRPr="00286330" w:rsidRDefault="004430B8" w:rsidP="00286330">
            <w:pPr>
              <w:rPr>
                <w:rFonts w:ascii="Times New Roman" w:hAnsi="Times New Roman" w:cs="Times New Roman"/>
              </w:rPr>
            </w:pPr>
          </w:p>
        </w:tc>
      </w:tr>
      <w:tr w:rsidR="004430B8" w:rsidRPr="00286330" w14:paraId="4E12BDA9" w14:textId="77777777" w:rsidTr="00394CD7">
        <w:tblPrEx>
          <w:tblCellMar>
            <w:top w:w="0" w:type="dxa"/>
            <w:left w:w="0" w:type="dxa"/>
            <w:bottom w:w="0" w:type="dxa"/>
            <w:right w:w="0" w:type="dxa"/>
          </w:tblCellMar>
        </w:tblPrEx>
        <w:trPr>
          <w:trHeight w:hRule="exact" w:val="340"/>
        </w:trPr>
        <w:tc>
          <w:tcPr>
            <w:tcW w:w="5675" w:type="dxa"/>
            <w:tcBorders>
              <w:top w:val="single" w:sz="4" w:space="0" w:color="auto"/>
              <w:left w:val="single" w:sz="4" w:space="0" w:color="auto"/>
              <w:bottom w:val="nil"/>
              <w:right w:val="nil"/>
            </w:tcBorders>
            <w:shd w:val="clear" w:color="auto" w:fill="FFFFFF"/>
            <w:vAlign w:val="bottom"/>
          </w:tcPr>
          <w:p w14:paraId="5839EE69" w14:textId="77777777" w:rsidR="004430B8" w:rsidRPr="00286330" w:rsidRDefault="004430B8" w:rsidP="00D0361D">
            <w:pPr>
              <w:ind w:left="142" w:right="141"/>
              <w:jc w:val="both"/>
              <w:rPr>
                <w:rFonts w:ascii="Times New Roman" w:hAnsi="Times New Roman" w:cs="Times New Roman"/>
              </w:rPr>
            </w:pPr>
            <w:r w:rsidRPr="00286330">
              <w:rPr>
                <w:rFonts w:ascii="Times New Roman" w:hAnsi="Times New Roman" w:cs="Times New Roman"/>
              </w:rPr>
              <w:t>2.4. брой на служителите за последните 3 години;</w:t>
            </w:r>
          </w:p>
        </w:tc>
        <w:tc>
          <w:tcPr>
            <w:tcW w:w="3512" w:type="dxa"/>
            <w:tcBorders>
              <w:top w:val="single" w:sz="4" w:space="0" w:color="auto"/>
              <w:left w:val="single" w:sz="4" w:space="0" w:color="auto"/>
              <w:bottom w:val="nil"/>
              <w:right w:val="single" w:sz="4" w:space="0" w:color="auto"/>
            </w:tcBorders>
            <w:shd w:val="clear" w:color="auto" w:fill="FFFFFF"/>
          </w:tcPr>
          <w:p w14:paraId="417C0684" w14:textId="77777777" w:rsidR="004430B8" w:rsidRPr="00286330" w:rsidRDefault="004430B8" w:rsidP="00286330">
            <w:pPr>
              <w:rPr>
                <w:rFonts w:ascii="Times New Roman" w:hAnsi="Times New Roman" w:cs="Times New Roman"/>
              </w:rPr>
            </w:pPr>
          </w:p>
        </w:tc>
      </w:tr>
      <w:tr w:rsidR="004430B8" w:rsidRPr="00286330" w14:paraId="390F117F" w14:textId="77777777" w:rsidTr="00D0361D">
        <w:tblPrEx>
          <w:tblCellMar>
            <w:top w:w="0" w:type="dxa"/>
            <w:left w:w="0" w:type="dxa"/>
            <w:bottom w:w="0" w:type="dxa"/>
            <w:right w:w="0" w:type="dxa"/>
          </w:tblCellMar>
        </w:tblPrEx>
        <w:trPr>
          <w:trHeight w:hRule="exact" w:val="564"/>
        </w:trPr>
        <w:tc>
          <w:tcPr>
            <w:tcW w:w="5675" w:type="dxa"/>
            <w:tcBorders>
              <w:top w:val="single" w:sz="4" w:space="0" w:color="auto"/>
              <w:left w:val="single" w:sz="4" w:space="0" w:color="auto"/>
              <w:bottom w:val="nil"/>
              <w:right w:val="nil"/>
            </w:tcBorders>
            <w:shd w:val="clear" w:color="auto" w:fill="FFFFFF"/>
            <w:vAlign w:val="bottom"/>
          </w:tcPr>
          <w:p w14:paraId="4002CFB7" w14:textId="77777777" w:rsidR="004430B8" w:rsidRPr="00286330" w:rsidRDefault="004430B8" w:rsidP="00D0361D">
            <w:pPr>
              <w:ind w:left="142" w:right="141"/>
              <w:jc w:val="both"/>
              <w:rPr>
                <w:rFonts w:ascii="Times New Roman" w:hAnsi="Times New Roman" w:cs="Times New Roman"/>
              </w:rPr>
            </w:pPr>
            <w:r w:rsidRPr="00286330">
              <w:rPr>
                <w:rFonts w:ascii="Times New Roman" w:hAnsi="Times New Roman" w:cs="Times New Roman"/>
              </w:rPr>
              <w:t>2.5. консолидирани данни за икономическо или друго обединение - в случай на членство в такова;</w:t>
            </w:r>
          </w:p>
        </w:tc>
        <w:tc>
          <w:tcPr>
            <w:tcW w:w="3512" w:type="dxa"/>
            <w:tcBorders>
              <w:top w:val="single" w:sz="4" w:space="0" w:color="auto"/>
              <w:left w:val="single" w:sz="4" w:space="0" w:color="auto"/>
              <w:bottom w:val="nil"/>
              <w:right w:val="single" w:sz="4" w:space="0" w:color="auto"/>
            </w:tcBorders>
            <w:shd w:val="clear" w:color="auto" w:fill="FFFFFF"/>
          </w:tcPr>
          <w:p w14:paraId="46E778B8" w14:textId="77777777" w:rsidR="004430B8" w:rsidRPr="00286330" w:rsidRDefault="004430B8" w:rsidP="00286330">
            <w:pPr>
              <w:rPr>
                <w:rFonts w:ascii="Times New Roman" w:hAnsi="Times New Roman" w:cs="Times New Roman"/>
              </w:rPr>
            </w:pPr>
          </w:p>
        </w:tc>
      </w:tr>
      <w:tr w:rsidR="004430B8" w:rsidRPr="00286330" w14:paraId="0922FD66" w14:textId="77777777" w:rsidTr="00D0361D">
        <w:tblPrEx>
          <w:tblCellMar>
            <w:top w:w="0" w:type="dxa"/>
            <w:left w:w="0" w:type="dxa"/>
            <w:bottom w:w="0" w:type="dxa"/>
            <w:right w:w="0" w:type="dxa"/>
          </w:tblCellMar>
        </w:tblPrEx>
        <w:trPr>
          <w:trHeight w:hRule="exact" w:val="872"/>
        </w:trPr>
        <w:tc>
          <w:tcPr>
            <w:tcW w:w="5675" w:type="dxa"/>
            <w:tcBorders>
              <w:top w:val="single" w:sz="4" w:space="0" w:color="auto"/>
              <w:left w:val="single" w:sz="4" w:space="0" w:color="auto"/>
              <w:bottom w:val="single" w:sz="4" w:space="0" w:color="auto"/>
              <w:right w:val="nil"/>
            </w:tcBorders>
            <w:shd w:val="clear" w:color="auto" w:fill="FFFFFF"/>
            <w:vAlign w:val="bottom"/>
          </w:tcPr>
          <w:p w14:paraId="121F0922" w14:textId="77777777" w:rsidR="00394CD7" w:rsidRDefault="004430B8" w:rsidP="00D0361D">
            <w:pPr>
              <w:ind w:left="142" w:right="141"/>
              <w:jc w:val="both"/>
              <w:rPr>
                <w:rFonts w:ascii="Times New Roman" w:hAnsi="Times New Roman" w:cs="Times New Roman"/>
              </w:rPr>
            </w:pPr>
            <w:r w:rsidRPr="00286330">
              <w:rPr>
                <w:rFonts w:ascii="Times New Roman" w:hAnsi="Times New Roman" w:cs="Times New Roman"/>
              </w:rPr>
              <w:t>2.6. информация за осъществени инвестиционни проекти, съизмерими с представения проект, ако има такива;</w:t>
            </w:r>
          </w:p>
          <w:p w14:paraId="4BAE2894" w14:textId="77777777" w:rsidR="00394CD7" w:rsidRPr="00394CD7" w:rsidRDefault="00394CD7" w:rsidP="00394CD7">
            <w:pPr>
              <w:rPr>
                <w:rFonts w:ascii="Times New Roman" w:hAnsi="Times New Roman" w:cs="Times New Roman"/>
              </w:rPr>
            </w:pPr>
          </w:p>
          <w:p w14:paraId="73579DB0" w14:textId="77777777" w:rsidR="00394CD7" w:rsidRPr="00394CD7" w:rsidRDefault="00394CD7" w:rsidP="00394CD7">
            <w:pPr>
              <w:rPr>
                <w:rFonts w:ascii="Times New Roman" w:hAnsi="Times New Roman" w:cs="Times New Roman"/>
              </w:rPr>
            </w:pPr>
          </w:p>
          <w:p w14:paraId="034966AC" w14:textId="77777777" w:rsidR="00394CD7" w:rsidRPr="00394CD7" w:rsidRDefault="00394CD7" w:rsidP="00394CD7">
            <w:pPr>
              <w:rPr>
                <w:rFonts w:ascii="Times New Roman" w:hAnsi="Times New Roman" w:cs="Times New Roman"/>
              </w:rPr>
            </w:pPr>
          </w:p>
          <w:p w14:paraId="31F4802B" w14:textId="77777777" w:rsidR="004430B8" w:rsidRPr="00394CD7" w:rsidRDefault="004430B8" w:rsidP="00394CD7">
            <w:pPr>
              <w:rPr>
                <w:rFonts w:ascii="Times New Roman" w:hAnsi="Times New Roman" w:cs="Times New Roman"/>
              </w:rPr>
            </w:pPr>
          </w:p>
        </w:tc>
        <w:tc>
          <w:tcPr>
            <w:tcW w:w="3512" w:type="dxa"/>
            <w:tcBorders>
              <w:top w:val="single" w:sz="4" w:space="0" w:color="auto"/>
              <w:left w:val="single" w:sz="4" w:space="0" w:color="auto"/>
              <w:bottom w:val="single" w:sz="4" w:space="0" w:color="auto"/>
              <w:right w:val="single" w:sz="4" w:space="0" w:color="auto"/>
            </w:tcBorders>
            <w:shd w:val="clear" w:color="auto" w:fill="FFFFFF"/>
          </w:tcPr>
          <w:p w14:paraId="0BE5C77F" w14:textId="77777777" w:rsidR="004430B8" w:rsidRPr="00286330" w:rsidRDefault="004430B8" w:rsidP="00D0361D">
            <w:pPr>
              <w:jc w:val="both"/>
              <w:rPr>
                <w:rFonts w:ascii="Times New Roman" w:hAnsi="Times New Roman" w:cs="Times New Roman"/>
              </w:rPr>
            </w:pPr>
          </w:p>
        </w:tc>
      </w:tr>
      <w:tr w:rsidR="004430B8" w:rsidRPr="00286330" w14:paraId="1AC37BBB" w14:textId="77777777" w:rsidTr="00D0361D">
        <w:tblPrEx>
          <w:tblCellMar>
            <w:top w:w="0" w:type="dxa"/>
            <w:left w:w="0" w:type="dxa"/>
            <w:bottom w:w="0" w:type="dxa"/>
            <w:right w:w="0" w:type="dxa"/>
          </w:tblCellMar>
        </w:tblPrEx>
        <w:trPr>
          <w:trHeight w:hRule="exact" w:val="1170"/>
        </w:trPr>
        <w:tc>
          <w:tcPr>
            <w:tcW w:w="5675" w:type="dxa"/>
            <w:tcBorders>
              <w:top w:val="single" w:sz="4" w:space="0" w:color="auto"/>
              <w:left w:val="single" w:sz="4" w:space="0" w:color="auto"/>
              <w:bottom w:val="single" w:sz="4" w:space="0" w:color="auto"/>
              <w:right w:val="nil"/>
            </w:tcBorders>
            <w:shd w:val="clear" w:color="auto" w:fill="FFFFFF"/>
            <w:vAlign w:val="bottom"/>
          </w:tcPr>
          <w:p w14:paraId="1E5FF69E" w14:textId="77777777" w:rsidR="004430B8" w:rsidRPr="00286330" w:rsidRDefault="004430B8" w:rsidP="00D0361D">
            <w:pPr>
              <w:ind w:left="142" w:right="141"/>
              <w:jc w:val="both"/>
              <w:rPr>
                <w:rFonts w:ascii="Times New Roman" w:hAnsi="Times New Roman" w:cs="Times New Roman"/>
              </w:rPr>
            </w:pPr>
            <w:r w:rsidRPr="00286330">
              <w:rPr>
                <w:rFonts w:ascii="Times New Roman" w:hAnsi="Times New Roman" w:cs="Times New Roman"/>
              </w:rPr>
              <w:t>2.7. друга информация с приложени копия на документи: сертификати за качество, иновативност на продуктите и технологиите, конкурентни предимства и т.н.</w:t>
            </w:r>
          </w:p>
        </w:tc>
        <w:tc>
          <w:tcPr>
            <w:tcW w:w="3512" w:type="dxa"/>
            <w:tcBorders>
              <w:top w:val="single" w:sz="4" w:space="0" w:color="auto"/>
              <w:left w:val="single" w:sz="4" w:space="0" w:color="auto"/>
              <w:bottom w:val="single" w:sz="4" w:space="0" w:color="auto"/>
              <w:right w:val="single" w:sz="4" w:space="0" w:color="auto"/>
            </w:tcBorders>
            <w:shd w:val="clear" w:color="auto" w:fill="FFFFFF"/>
          </w:tcPr>
          <w:p w14:paraId="6284C697" w14:textId="77777777" w:rsidR="004430B8" w:rsidRPr="00286330" w:rsidRDefault="004430B8" w:rsidP="00D0361D">
            <w:pPr>
              <w:jc w:val="both"/>
              <w:rPr>
                <w:rFonts w:ascii="Times New Roman" w:hAnsi="Times New Roman" w:cs="Times New Roman"/>
              </w:rPr>
            </w:pPr>
          </w:p>
        </w:tc>
      </w:tr>
      <w:tr w:rsidR="004430B8" w:rsidRPr="00286330" w14:paraId="6E36EA94" w14:textId="77777777" w:rsidTr="00286330">
        <w:tblPrEx>
          <w:tblCellMar>
            <w:top w:w="0" w:type="dxa"/>
            <w:left w:w="0" w:type="dxa"/>
            <w:bottom w:w="0" w:type="dxa"/>
            <w:right w:w="0" w:type="dxa"/>
          </w:tblCellMar>
        </w:tblPrEx>
        <w:trPr>
          <w:trHeight w:hRule="exact" w:val="392"/>
        </w:trPr>
        <w:tc>
          <w:tcPr>
            <w:tcW w:w="5675" w:type="dxa"/>
            <w:tcBorders>
              <w:top w:val="single" w:sz="4" w:space="0" w:color="auto"/>
              <w:left w:val="single" w:sz="4" w:space="0" w:color="auto"/>
              <w:bottom w:val="nil"/>
              <w:right w:val="nil"/>
            </w:tcBorders>
            <w:shd w:val="clear" w:color="auto" w:fill="FFFFFF"/>
            <w:vAlign w:val="bottom"/>
          </w:tcPr>
          <w:p w14:paraId="586E657C" w14:textId="77777777" w:rsidR="004430B8" w:rsidRPr="00394CD7" w:rsidRDefault="004430B8" w:rsidP="00D0361D">
            <w:pPr>
              <w:ind w:left="142" w:right="567"/>
              <w:jc w:val="both"/>
              <w:rPr>
                <w:rFonts w:ascii="Times New Roman" w:hAnsi="Times New Roman" w:cs="Times New Roman"/>
                <w:b/>
              </w:rPr>
            </w:pPr>
            <w:r w:rsidRPr="00394CD7">
              <w:rPr>
                <w:rFonts w:ascii="Times New Roman" w:hAnsi="Times New Roman" w:cs="Times New Roman"/>
                <w:b/>
              </w:rPr>
              <w:lastRenderedPageBreak/>
              <w:t>3. Информация за инвестиционния проект:</w:t>
            </w:r>
          </w:p>
        </w:tc>
        <w:tc>
          <w:tcPr>
            <w:tcW w:w="3512" w:type="dxa"/>
            <w:tcBorders>
              <w:top w:val="single" w:sz="4" w:space="0" w:color="auto"/>
              <w:left w:val="single" w:sz="4" w:space="0" w:color="auto"/>
              <w:bottom w:val="nil"/>
              <w:right w:val="single" w:sz="4" w:space="0" w:color="auto"/>
            </w:tcBorders>
            <w:shd w:val="clear" w:color="auto" w:fill="FFFFFF"/>
          </w:tcPr>
          <w:p w14:paraId="1E383ADD" w14:textId="77777777" w:rsidR="004430B8" w:rsidRPr="00286330" w:rsidRDefault="004430B8" w:rsidP="00D0361D">
            <w:pPr>
              <w:jc w:val="both"/>
              <w:rPr>
                <w:rFonts w:ascii="Times New Roman" w:hAnsi="Times New Roman" w:cs="Times New Roman"/>
              </w:rPr>
            </w:pPr>
          </w:p>
        </w:tc>
      </w:tr>
      <w:tr w:rsidR="004430B8" w:rsidRPr="00286330" w14:paraId="690C68BB" w14:textId="77777777" w:rsidTr="00286330">
        <w:tblPrEx>
          <w:tblCellMar>
            <w:top w:w="0" w:type="dxa"/>
            <w:left w:w="0" w:type="dxa"/>
            <w:bottom w:w="0" w:type="dxa"/>
            <w:right w:w="0" w:type="dxa"/>
          </w:tblCellMar>
        </w:tblPrEx>
        <w:trPr>
          <w:trHeight w:hRule="exact" w:val="323"/>
        </w:trPr>
        <w:tc>
          <w:tcPr>
            <w:tcW w:w="5675" w:type="dxa"/>
            <w:tcBorders>
              <w:top w:val="single" w:sz="4" w:space="0" w:color="auto"/>
              <w:left w:val="single" w:sz="4" w:space="0" w:color="auto"/>
              <w:bottom w:val="nil"/>
              <w:right w:val="nil"/>
            </w:tcBorders>
            <w:shd w:val="clear" w:color="auto" w:fill="FFFFFF"/>
            <w:vAlign w:val="bottom"/>
          </w:tcPr>
          <w:p w14:paraId="4BD215BE" w14:textId="77777777" w:rsidR="004430B8" w:rsidRPr="00286330" w:rsidRDefault="004430B8" w:rsidP="00D0361D">
            <w:pPr>
              <w:ind w:left="142" w:right="567"/>
              <w:jc w:val="both"/>
              <w:rPr>
                <w:rFonts w:ascii="Times New Roman" w:hAnsi="Times New Roman" w:cs="Times New Roman"/>
              </w:rPr>
            </w:pPr>
            <w:r w:rsidRPr="00286330">
              <w:rPr>
                <w:rFonts w:ascii="Times New Roman" w:hAnsi="Times New Roman" w:cs="Times New Roman"/>
              </w:rPr>
              <w:t>а) наименование на инвестиционния проект;</w:t>
            </w:r>
          </w:p>
        </w:tc>
        <w:tc>
          <w:tcPr>
            <w:tcW w:w="3512" w:type="dxa"/>
            <w:tcBorders>
              <w:top w:val="single" w:sz="4" w:space="0" w:color="auto"/>
              <w:left w:val="single" w:sz="4" w:space="0" w:color="auto"/>
              <w:bottom w:val="nil"/>
              <w:right w:val="single" w:sz="4" w:space="0" w:color="auto"/>
            </w:tcBorders>
            <w:shd w:val="clear" w:color="auto" w:fill="FFFFFF"/>
          </w:tcPr>
          <w:p w14:paraId="5598FC1B" w14:textId="77777777" w:rsidR="004430B8" w:rsidRPr="00286330" w:rsidRDefault="004430B8" w:rsidP="00D0361D">
            <w:pPr>
              <w:jc w:val="both"/>
              <w:rPr>
                <w:rFonts w:ascii="Times New Roman" w:hAnsi="Times New Roman" w:cs="Times New Roman"/>
              </w:rPr>
            </w:pPr>
          </w:p>
        </w:tc>
      </w:tr>
      <w:tr w:rsidR="004430B8" w:rsidRPr="00286330" w14:paraId="078DDBB8" w14:textId="77777777" w:rsidTr="00286330">
        <w:tblPrEx>
          <w:tblCellMar>
            <w:top w:w="0" w:type="dxa"/>
            <w:left w:w="0" w:type="dxa"/>
            <w:bottom w:w="0" w:type="dxa"/>
            <w:right w:w="0" w:type="dxa"/>
          </w:tblCellMar>
        </w:tblPrEx>
        <w:trPr>
          <w:trHeight w:hRule="exact" w:val="611"/>
        </w:trPr>
        <w:tc>
          <w:tcPr>
            <w:tcW w:w="5675" w:type="dxa"/>
            <w:tcBorders>
              <w:top w:val="single" w:sz="4" w:space="0" w:color="auto"/>
              <w:left w:val="single" w:sz="4" w:space="0" w:color="auto"/>
              <w:bottom w:val="nil"/>
              <w:right w:val="nil"/>
            </w:tcBorders>
            <w:shd w:val="clear" w:color="auto" w:fill="FFFFFF"/>
            <w:vAlign w:val="bottom"/>
          </w:tcPr>
          <w:p w14:paraId="1C1AAE5E" w14:textId="77777777" w:rsidR="004430B8" w:rsidRPr="00286330" w:rsidRDefault="004430B8" w:rsidP="00D0361D">
            <w:pPr>
              <w:ind w:left="142" w:right="567"/>
              <w:jc w:val="both"/>
              <w:rPr>
                <w:rFonts w:ascii="Times New Roman" w:hAnsi="Times New Roman" w:cs="Times New Roman"/>
              </w:rPr>
            </w:pPr>
            <w:r w:rsidRPr="00286330">
              <w:rPr>
                <w:rFonts w:ascii="Times New Roman" w:hAnsi="Times New Roman" w:cs="Times New Roman"/>
              </w:rPr>
              <w:t>б) цел и размер на инвестицията - общо за периода на осъществяване на инвестицията и по години;</w:t>
            </w:r>
          </w:p>
        </w:tc>
        <w:tc>
          <w:tcPr>
            <w:tcW w:w="3512" w:type="dxa"/>
            <w:tcBorders>
              <w:top w:val="single" w:sz="4" w:space="0" w:color="auto"/>
              <w:left w:val="single" w:sz="4" w:space="0" w:color="auto"/>
              <w:bottom w:val="nil"/>
              <w:right w:val="single" w:sz="4" w:space="0" w:color="auto"/>
            </w:tcBorders>
            <w:shd w:val="clear" w:color="auto" w:fill="FFFFFF"/>
          </w:tcPr>
          <w:p w14:paraId="46A01D39" w14:textId="77777777" w:rsidR="004430B8" w:rsidRPr="00286330" w:rsidRDefault="004430B8" w:rsidP="00D0361D">
            <w:pPr>
              <w:jc w:val="both"/>
              <w:rPr>
                <w:rFonts w:ascii="Times New Roman" w:hAnsi="Times New Roman" w:cs="Times New Roman"/>
              </w:rPr>
            </w:pPr>
          </w:p>
        </w:tc>
      </w:tr>
      <w:tr w:rsidR="004430B8" w:rsidRPr="00286330" w14:paraId="26F9AF14" w14:textId="77777777" w:rsidTr="00D0361D">
        <w:tblPrEx>
          <w:tblCellMar>
            <w:top w:w="0" w:type="dxa"/>
            <w:left w:w="0" w:type="dxa"/>
            <w:bottom w:w="0" w:type="dxa"/>
            <w:right w:w="0" w:type="dxa"/>
          </w:tblCellMar>
        </w:tblPrEx>
        <w:trPr>
          <w:trHeight w:hRule="exact" w:val="646"/>
        </w:trPr>
        <w:tc>
          <w:tcPr>
            <w:tcW w:w="5675" w:type="dxa"/>
            <w:tcBorders>
              <w:top w:val="single" w:sz="4" w:space="0" w:color="auto"/>
              <w:left w:val="single" w:sz="4" w:space="0" w:color="auto"/>
              <w:bottom w:val="nil"/>
              <w:right w:val="nil"/>
            </w:tcBorders>
            <w:shd w:val="clear" w:color="auto" w:fill="FFFFFF"/>
            <w:vAlign w:val="bottom"/>
          </w:tcPr>
          <w:p w14:paraId="6832C44F" w14:textId="77777777" w:rsidR="004430B8" w:rsidRPr="00286330" w:rsidRDefault="004430B8" w:rsidP="00D0361D">
            <w:pPr>
              <w:ind w:left="142" w:right="425"/>
              <w:jc w:val="both"/>
              <w:rPr>
                <w:rFonts w:ascii="Times New Roman" w:hAnsi="Times New Roman" w:cs="Times New Roman"/>
              </w:rPr>
            </w:pPr>
            <w:r w:rsidRPr="00286330">
              <w:rPr>
                <w:rFonts w:ascii="Times New Roman" w:hAnsi="Times New Roman" w:cs="Times New Roman"/>
              </w:rPr>
              <w:t>в) график за изпълнение по години и период за поддържане на инвестицията;</w:t>
            </w:r>
          </w:p>
        </w:tc>
        <w:tc>
          <w:tcPr>
            <w:tcW w:w="3512" w:type="dxa"/>
            <w:tcBorders>
              <w:top w:val="single" w:sz="4" w:space="0" w:color="auto"/>
              <w:left w:val="single" w:sz="4" w:space="0" w:color="auto"/>
              <w:bottom w:val="nil"/>
              <w:right w:val="single" w:sz="4" w:space="0" w:color="auto"/>
            </w:tcBorders>
            <w:shd w:val="clear" w:color="auto" w:fill="FFFFFF"/>
          </w:tcPr>
          <w:p w14:paraId="7EA1F9D0" w14:textId="77777777" w:rsidR="004430B8" w:rsidRPr="00286330" w:rsidRDefault="004430B8" w:rsidP="00D0361D">
            <w:pPr>
              <w:jc w:val="both"/>
              <w:rPr>
                <w:rFonts w:ascii="Times New Roman" w:hAnsi="Times New Roman" w:cs="Times New Roman"/>
              </w:rPr>
            </w:pPr>
          </w:p>
        </w:tc>
      </w:tr>
      <w:tr w:rsidR="004430B8" w:rsidRPr="00286330" w14:paraId="22AF29F1" w14:textId="77777777" w:rsidTr="00286330">
        <w:tblPrEx>
          <w:tblCellMar>
            <w:top w:w="0" w:type="dxa"/>
            <w:left w:w="0" w:type="dxa"/>
            <w:bottom w:w="0" w:type="dxa"/>
            <w:right w:w="0" w:type="dxa"/>
          </w:tblCellMar>
        </w:tblPrEx>
        <w:trPr>
          <w:trHeight w:hRule="exact" w:val="858"/>
        </w:trPr>
        <w:tc>
          <w:tcPr>
            <w:tcW w:w="5675" w:type="dxa"/>
            <w:tcBorders>
              <w:top w:val="single" w:sz="4" w:space="0" w:color="auto"/>
              <w:left w:val="single" w:sz="4" w:space="0" w:color="auto"/>
              <w:bottom w:val="nil"/>
              <w:right w:val="nil"/>
            </w:tcBorders>
            <w:shd w:val="clear" w:color="auto" w:fill="FFFFFF"/>
            <w:vAlign w:val="bottom"/>
          </w:tcPr>
          <w:p w14:paraId="53BE5853" w14:textId="77777777" w:rsidR="004430B8" w:rsidRPr="00286330" w:rsidRDefault="004430B8" w:rsidP="00D0361D">
            <w:pPr>
              <w:tabs>
                <w:tab w:val="left" w:pos="5103"/>
              </w:tabs>
              <w:ind w:left="142" w:right="425"/>
              <w:jc w:val="both"/>
              <w:rPr>
                <w:rFonts w:ascii="Times New Roman" w:hAnsi="Times New Roman" w:cs="Times New Roman"/>
              </w:rPr>
            </w:pPr>
            <w:r w:rsidRPr="00286330">
              <w:rPr>
                <w:rFonts w:ascii="Times New Roman" w:hAnsi="Times New Roman" w:cs="Times New Roman"/>
              </w:rPr>
              <w:t>г) местонахождение на инвестицията - адрес: област, община, населено място, данни за имота и собствеността;</w:t>
            </w:r>
          </w:p>
        </w:tc>
        <w:tc>
          <w:tcPr>
            <w:tcW w:w="3512" w:type="dxa"/>
            <w:tcBorders>
              <w:top w:val="single" w:sz="4" w:space="0" w:color="auto"/>
              <w:left w:val="single" w:sz="4" w:space="0" w:color="auto"/>
              <w:bottom w:val="nil"/>
              <w:right w:val="single" w:sz="4" w:space="0" w:color="auto"/>
            </w:tcBorders>
            <w:shd w:val="clear" w:color="auto" w:fill="FFFFFF"/>
          </w:tcPr>
          <w:p w14:paraId="484F3B9F" w14:textId="77777777" w:rsidR="004430B8" w:rsidRPr="00286330" w:rsidRDefault="004430B8" w:rsidP="00D0361D">
            <w:pPr>
              <w:jc w:val="both"/>
              <w:rPr>
                <w:rFonts w:ascii="Times New Roman" w:hAnsi="Times New Roman" w:cs="Times New Roman"/>
              </w:rPr>
            </w:pPr>
          </w:p>
        </w:tc>
      </w:tr>
      <w:tr w:rsidR="004430B8" w:rsidRPr="00286330" w14:paraId="67EEDEB3" w14:textId="77777777" w:rsidTr="00D0361D">
        <w:tblPrEx>
          <w:tblCellMar>
            <w:top w:w="0" w:type="dxa"/>
            <w:left w:w="0" w:type="dxa"/>
            <w:bottom w:w="0" w:type="dxa"/>
            <w:right w:w="0" w:type="dxa"/>
          </w:tblCellMar>
        </w:tblPrEx>
        <w:trPr>
          <w:trHeight w:hRule="exact" w:val="838"/>
        </w:trPr>
        <w:tc>
          <w:tcPr>
            <w:tcW w:w="5675" w:type="dxa"/>
            <w:tcBorders>
              <w:top w:val="single" w:sz="4" w:space="0" w:color="auto"/>
              <w:left w:val="single" w:sz="4" w:space="0" w:color="auto"/>
              <w:bottom w:val="nil"/>
              <w:right w:val="nil"/>
            </w:tcBorders>
            <w:shd w:val="clear" w:color="auto" w:fill="FFFFFF"/>
            <w:vAlign w:val="bottom"/>
          </w:tcPr>
          <w:p w14:paraId="34E8BA99" w14:textId="77777777" w:rsidR="004430B8" w:rsidRPr="00286330" w:rsidRDefault="004430B8" w:rsidP="00D0361D">
            <w:pPr>
              <w:ind w:left="142" w:right="567"/>
              <w:jc w:val="both"/>
              <w:rPr>
                <w:rFonts w:ascii="Times New Roman" w:hAnsi="Times New Roman" w:cs="Times New Roman"/>
              </w:rPr>
            </w:pPr>
            <w:r w:rsidRPr="00286330">
              <w:rPr>
                <w:rFonts w:ascii="Times New Roman" w:hAnsi="Times New Roman" w:cs="Times New Roman"/>
              </w:rPr>
              <w:t>д) основни резултати от производствената и маркетинговата програма, включва информация;</w:t>
            </w:r>
          </w:p>
        </w:tc>
        <w:tc>
          <w:tcPr>
            <w:tcW w:w="3512" w:type="dxa"/>
            <w:tcBorders>
              <w:top w:val="single" w:sz="4" w:space="0" w:color="auto"/>
              <w:left w:val="single" w:sz="4" w:space="0" w:color="auto"/>
              <w:bottom w:val="nil"/>
              <w:right w:val="single" w:sz="4" w:space="0" w:color="auto"/>
            </w:tcBorders>
            <w:shd w:val="clear" w:color="auto" w:fill="FFFFFF"/>
          </w:tcPr>
          <w:p w14:paraId="5F4B5453" w14:textId="77777777" w:rsidR="004430B8" w:rsidRPr="00286330" w:rsidRDefault="004430B8" w:rsidP="00D0361D">
            <w:pPr>
              <w:jc w:val="both"/>
              <w:rPr>
                <w:rFonts w:ascii="Times New Roman" w:hAnsi="Times New Roman" w:cs="Times New Roman"/>
              </w:rPr>
            </w:pPr>
          </w:p>
        </w:tc>
      </w:tr>
      <w:tr w:rsidR="004430B8" w:rsidRPr="00286330" w14:paraId="7E998EC6" w14:textId="77777777" w:rsidTr="00394CD7">
        <w:tblPrEx>
          <w:tblCellMar>
            <w:top w:w="0" w:type="dxa"/>
            <w:left w:w="0" w:type="dxa"/>
            <w:bottom w:w="0" w:type="dxa"/>
            <w:right w:w="0" w:type="dxa"/>
          </w:tblCellMar>
        </w:tblPrEx>
        <w:trPr>
          <w:trHeight w:hRule="exact" w:val="1403"/>
        </w:trPr>
        <w:tc>
          <w:tcPr>
            <w:tcW w:w="5675" w:type="dxa"/>
            <w:tcBorders>
              <w:top w:val="single" w:sz="4" w:space="0" w:color="auto"/>
              <w:left w:val="single" w:sz="4" w:space="0" w:color="auto"/>
              <w:bottom w:val="nil"/>
              <w:right w:val="nil"/>
            </w:tcBorders>
            <w:shd w:val="clear" w:color="auto" w:fill="FFFFFF"/>
            <w:vAlign w:val="bottom"/>
          </w:tcPr>
          <w:p w14:paraId="51E25E1B" w14:textId="77777777" w:rsidR="004430B8" w:rsidRPr="00286330" w:rsidRDefault="004430B8" w:rsidP="00D0361D">
            <w:pPr>
              <w:ind w:left="142" w:right="567"/>
              <w:jc w:val="both"/>
              <w:rPr>
                <w:rFonts w:ascii="Times New Roman" w:hAnsi="Times New Roman" w:cs="Times New Roman"/>
              </w:rPr>
            </w:pPr>
            <w:r w:rsidRPr="00286330">
              <w:rPr>
                <w:rFonts w:ascii="Times New Roman" w:hAnsi="Times New Roman" w:cs="Times New Roman"/>
              </w:rPr>
              <w:t>е) персонал: планиран брой на новосъздадените работни места в резултат на реализацията на инвестиционния проект; изисквания към професионалната квалификация, предвидени разходи за обучение, ако са планирани такива;</w:t>
            </w:r>
          </w:p>
        </w:tc>
        <w:tc>
          <w:tcPr>
            <w:tcW w:w="3512" w:type="dxa"/>
            <w:tcBorders>
              <w:top w:val="single" w:sz="4" w:space="0" w:color="auto"/>
              <w:left w:val="single" w:sz="4" w:space="0" w:color="auto"/>
              <w:bottom w:val="nil"/>
              <w:right w:val="single" w:sz="4" w:space="0" w:color="auto"/>
            </w:tcBorders>
            <w:shd w:val="clear" w:color="auto" w:fill="FFFFFF"/>
          </w:tcPr>
          <w:p w14:paraId="74410CEB" w14:textId="77777777" w:rsidR="004430B8" w:rsidRPr="00286330" w:rsidRDefault="004430B8" w:rsidP="00D0361D">
            <w:pPr>
              <w:jc w:val="both"/>
              <w:rPr>
                <w:rFonts w:ascii="Times New Roman" w:hAnsi="Times New Roman" w:cs="Times New Roman"/>
              </w:rPr>
            </w:pPr>
          </w:p>
        </w:tc>
      </w:tr>
      <w:tr w:rsidR="004430B8" w:rsidRPr="00286330" w14:paraId="6BD63241" w14:textId="77777777" w:rsidTr="00286330">
        <w:tblPrEx>
          <w:tblCellMar>
            <w:top w:w="0" w:type="dxa"/>
            <w:left w:w="0" w:type="dxa"/>
            <w:bottom w:w="0" w:type="dxa"/>
            <w:right w:w="0" w:type="dxa"/>
          </w:tblCellMar>
        </w:tblPrEx>
        <w:trPr>
          <w:trHeight w:hRule="exact" w:val="850"/>
        </w:trPr>
        <w:tc>
          <w:tcPr>
            <w:tcW w:w="5675" w:type="dxa"/>
            <w:tcBorders>
              <w:top w:val="single" w:sz="4" w:space="0" w:color="auto"/>
              <w:left w:val="single" w:sz="4" w:space="0" w:color="auto"/>
              <w:bottom w:val="nil"/>
              <w:right w:val="nil"/>
            </w:tcBorders>
            <w:shd w:val="clear" w:color="auto" w:fill="FFFFFF"/>
            <w:vAlign w:val="bottom"/>
          </w:tcPr>
          <w:p w14:paraId="6407486D" w14:textId="77777777" w:rsidR="004430B8" w:rsidRPr="00286330" w:rsidRDefault="004430B8" w:rsidP="00D0361D">
            <w:pPr>
              <w:ind w:left="142" w:right="567"/>
              <w:jc w:val="both"/>
              <w:rPr>
                <w:rFonts w:ascii="Times New Roman" w:hAnsi="Times New Roman" w:cs="Times New Roman"/>
              </w:rPr>
            </w:pPr>
            <w:r w:rsidRPr="00286330">
              <w:rPr>
                <w:rFonts w:ascii="Times New Roman" w:hAnsi="Times New Roman" w:cs="Times New Roman"/>
              </w:rPr>
              <w:t>ж) основни изводи за икономическата стабилност и рентабилност на инвестиционния проект;</w:t>
            </w:r>
          </w:p>
        </w:tc>
        <w:tc>
          <w:tcPr>
            <w:tcW w:w="3512" w:type="dxa"/>
            <w:tcBorders>
              <w:top w:val="single" w:sz="4" w:space="0" w:color="auto"/>
              <w:left w:val="single" w:sz="4" w:space="0" w:color="auto"/>
              <w:bottom w:val="nil"/>
              <w:right w:val="single" w:sz="4" w:space="0" w:color="auto"/>
            </w:tcBorders>
            <w:shd w:val="clear" w:color="auto" w:fill="FFFFFF"/>
          </w:tcPr>
          <w:p w14:paraId="0672593D" w14:textId="77777777" w:rsidR="004430B8" w:rsidRPr="00286330" w:rsidRDefault="004430B8" w:rsidP="00D0361D">
            <w:pPr>
              <w:jc w:val="both"/>
              <w:rPr>
                <w:rFonts w:ascii="Times New Roman" w:hAnsi="Times New Roman" w:cs="Times New Roman"/>
              </w:rPr>
            </w:pPr>
          </w:p>
        </w:tc>
      </w:tr>
      <w:tr w:rsidR="004430B8" w:rsidRPr="00286330" w14:paraId="29F2D1DD" w14:textId="77777777" w:rsidTr="00D0361D">
        <w:tblPrEx>
          <w:tblCellMar>
            <w:top w:w="0" w:type="dxa"/>
            <w:left w:w="0" w:type="dxa"/>
            <w:bottom w:w="0" w:type="dxa"/>
            <w:right w:w="0" w:type="dxa"/>
          </w:tblCellMar>
        </w:tblPrEx>
        <w:trPr>
          <w:trHeight w:hRule="exact" w:val="572"/>
        </w:trPr>
        <w:tc>
          <w:tcPr>
            <w:tcW w:w="5675" w:type="dxa"/>
            <w:tcBorders>
              <w:top w:val="single" w:sz="4" w:space="0" w:color="auto"/>
              <w:left w:val="single" w:sz="4" w:space="0" w:color="auto"/>
              <w:bottom w:val="nil"/>
              <w:right w:val="nil"/>
            </w:tcBorders>
            <w:shd w:val="clear" w:color="auto" w:fill="FFFFFF"/>
            <w:vAlign w:val="bottom"/>
          </w:tcPr>
          <w:p w14:paraId="1352D131" w14:textId="77777777" w:rsidR="004430B8" w:rsidRPr="00286330" w:rsidRDefault="004430B8" w:rsidP="00D0361D">
            <w:pPr>
              <w:ind w:left="142" w:right="567"/>
              <w:jc w:val="both"/>
              <w:rPr>
                <w:rFonts w:ascii="Times New Roman" w:hAnsi="Times New Roman" w:cs="Times New Roman"/>
              </w:rPr>
            </w:pPr>
            <w:r w:rsidRPr="00286330">
              <w:rPr>
                <w:rFonts w:ascii="Times New Roman" w:hAnsi="Times New Roman" w:cs="Times New Roman"/>
              </w:rPr>
              <w:t>з) кратко описание на въздействието на инвестицията върху околната среда;</w:t>
            </w:r>
          </w:p>
        </w:tc>
        <w:tc>
          <w:tcPr>
            <w:tcW w:w="3512" w:type="dxa"/>
            <w:tcBorders>
              <w:top w:val="single" w:sz="4" w:space="0" w:color="auto"/>
              <w:left w:val="single" w:sz="4" w:space="0" w:color="auto"/>
              <w:bottom w:val="nil"/>
              <w:right w:val="single" w:sz="4" w:space="0" w:color="auto"/>
            </w:tcBorders>
            <w:shd w:val="clear" w:color="auto" w:fill="FFFFFF"/>
          </w:tcPr>
          <w:p w14:paraId="6B2FF5BA" w14:textId="77777777" w:rsidR="004430B8" w:rsidRPr="00286330" w:rsidRDefault="004430B8" w:rsidP="00D0361D">
            <w:pPr>
              <w:jc w:val="both"/>
              <w:rPr>
                <w:rFonts w:ascii="Times New Roman" w:hAnsi="Times New Roman" w:cs="Times New Roman"/>
              </w:rPr>
            </w:pPr>
          </w:p>
        </w:tc>
      </w:tr>
      <w:tr w:rsidR="004430B8" w:rsidRPr="00286330" w14:paraId="6265F71D" w14:textId="77777777" w:rsidTr="00286330">
        <w:tblPrEx>
          <w:tblCellMar>
            <w:top w:w="0" w:type="dxa"/>
            <w:left w:w="0" w:type="dxa"/>
            <w:bottom w:w="0" w:type="dxa"/>
            <w:right w:w="0" w:type="dxa"/>
          </w:tblCellMar>
        </w:tblPrEx>
        <w:trPr>
          <w:trHeight w:hRule="exact" w:val="878"/>
        </w:trPr>
        <w:tc>
          <w:tcPr>
            <w:tcW w:w="5675" w:type="dxa"/>
            <w:tcBorders>
              <w:top w:val="single" w:sz="4" w:space="0" w:color="auto"/>
              <w:left w:val="single" w:sz="4" w:space="0" w:color="auto"/>
              <w:bottom w:val="single" w:sz="4" w:space="0" w:color="auto"/>
              <w:right w:val="nil"/>
            </w:tcBorders>
            <w:shd w:val="clear" w:color="auto" w:fill="FFFFFF"/>
            <w:vAlign w:val="bottom"/>
          </w:tcPr>
          <w:p w14:paraId="6369D756" w14:textId="77777777" w:rsidR="004430B8" w:rsidRPr="00286330" w:rsidRDefault="004430B8" w:rsidP="00D0361D">
            <w:pPr>
              <w:ind w:left="142" w:right="567"/>
              <w:jc w:val="both"/>
              <w:rPr>
                <w:rFonts w:ascii="Times New Roman" w:hAnsi="Times New Roman" w:cs="Times New Roman"/>
              </w:rPr>
            </w:pPr>
            <w:r w:rsidRPr="00286330">
              <w:rPr>
                <w:rFonts w:ascii="Times New Roman" w:hAnsi="Times New Roman" w:cs="Times New Roman"/>
              </w:rPr>
              <w:t>и) други специфични характеристики на проекта, като организационно-управленска и производствена структура и други;</w:t>
            </w:r>
          </w:p>
        </w:tc>
        <w:tc>
          <w:tcPr>
            <w:tcW w:w="3512" w:type="dxa"/>
            <w:tcBorders>
              <w:top w:val="single" w:sz="4" w:space="0" w:color="auto"/>
              <w:left w:val="single" w:sz="4" w:space="0" w:color="auto"/>
              <w:bottom w:val="single" w:sz="4" w:space="0" w:color="auto"/>
              <w:right w:val="single" w:sz="4" w:space="0" w:color="auto"/>
            </w:tcBorders>
            <w:shd w:val="clear" w:color="auto" w:fill="FFFFFF"/>
          </w:tcPr>
          <w:p w14:paraId="6E76E617" w14:textId="77777777" w:rsidR="004430B8" w:rsidRPr="00286330" w:rsidRDefault="004430B8" w:rsidP="00D0361D">
            <w:pPr>
              <w:jc w:val="both"/>
              <w:rPr>
                <w:rFonts w:ascii="Times New Roman" w:hAnsi="Times New Roman" w:cs="Times New Roman"/>
              </w:rPr>
            </w:pPr>
          </w:p>
        </w:tc>
      </w:tr>
      <w:tr w:rsidR="00D0361D" w:rsidRPr="00286330" w14:paraId="6B2EE6BC" w14:textId="77777777" w:rsidTr="00D0361D">
        <w:tblPrEx>
          <w:tblCellMar>
            <w:top w:w="0" w:type="dxa"/>
            <w:left w:w="0" w:type="dxa"/>
            <w:bottom w:w="0" w:type="dxa"/>
            <w:right w:w="0" w:type="dxa"/>
          </w:tblCellMar>
        </w:tblPrEx>
        <w:trPr>
          <w:trHeight w:hRule="exact" w:val="1103"/>
        </w:trPr>
        <w:tc>
          <w:tcPr>
            <w:tcW w:w="5675" w:type="dxa"/>
            <w:tcBorders>
              <w:top w:val="single" w:sz="4" w:space="0" w:color="auto"/>
              <w:left w:val="single" w:sz="4" w:space="0" w:color="auto"/>
              <w:bottom w:val="single" w:sz="4" w:space="0" w:color="auto"/>
              <w:right w:val="nil"/>
            </w:tcBorders>
            <w:shd w:val="clear" w:color="auto" w:fill="FFFFFF"/>
            <w:vAlign w:val="bottom"/>
          </w:tcPr>
          <w:p w14:paraId="7CC60FFD" w14:textId="77777777" w:rsidR="00D0361D" w:rsidRPr="00286330" w:rsidRDefault="00D0361D" w:rsidP="00D0361D">
            <w:pPr>
              <w:ind w:left="142" w:right="567"/>
              <w:jc w:val="both"/>
              <w:rPr>
                <w:rFonts w:ascii="Times New Roman" w:hAnsi="Times New Roman" w:cs="Times New Roman"/>
              </w:rPr>
            </w:pPr>
            <w:r w:rsidRPr="005D14D7">
              <w:rPr>
                <w:rStyle w:val="BodytextBold1"/>
                <w:sz w:val="24"/>
                <w:szCs w:val="24"/>
              </w:rPr>
              <w:t>4. Цел, съдържание и основни параметри на намерението на инвеститора да ползва мярка или мерки за насърчаване на инвестицията, както следва:</w:t>
            </w:r>
          </w:p>
        </w:tc>
        <w:tc>
          <w:tcPr>
            <w:tcW w:w="3512" w:type="dxa"/>
            <w:tcBorders>
              <w:top w:val="single" w:sz="4" w:space="0" w:color="auto"/>
              <w:left w:val="single" w:sz="4" w:space="0" w:color="auto"/>
              <w:bottom w:val="single" w:sz="4" w:space="0" w:color="auto"/>
              <w:right w:val="single" w:sz="4" w:space="0" w:color="auto"/>
            </w:tcBorders>
            <w:shd w:val="clear" w:color="auto" w:fill="FFFFFF"/>
          </w:tcPr>
          <w:p w14:paraId="556051CC" w14:textId="77777777" w:rsidR="00D0361D" w:rsidRPr="00286330" w:rsidRDefault="00D0361D" w:rsidP="00D0361D">
            <w:pPr>
              <w:jc w:val="both"/>
              <w:rPr>
                <w:rFonts w:ascii="Times New Roman" w:hAnsi="Times New Roman" w:cs="Times New Roman"/>
              </w:rPr>
            </w:pPr>
          </w:p>
        </w:tc>
      </w:tr>
      <w:tr w:rsidR="00D0361D" w:rsidRPr="00286330" w14:paraId="1ABDB566" w14:textId="77777777" w:rsidTr="00D0361D">
        <w:tblPrEx>
          <w:tblCellMar>
            <w:top w:w="0" w:type="dxa"/>
            <w:left w:w="0" w:type="dxa"/>
            <w:bottom w:w="0" w:type="dxa"/>
            <w:right w:w="0" w:type="dxa"/>
          </w:tblCellMar>
        </w:tblPrEx>
        <w:trPr>
          <w:trHeight w:hRule="exact" w:val="566"/>
        </w:trPr>
        <w:tc>
          <w:tcPr>
            <w:tcW w:w="5675" w:type="dxa"/>
            <w:tcBorders>
              <w:top w:val="single" w:sz="4" w:space="0" w:color="auto"/>
              <w:left w:val="single" w:sz="4" w:space="0" w:color="auto"/>
              <w:bottom w:val="single" w:sz="4" w:space="0" w:color="auto"/>
              <w:right w:val="nil"/>
            </w:tcBorders>
            <w:shd w:val="clear" w:color="auto" w:fill="FFFFFF"/>
            <w:vAlign w:val="bottom"/>
          </w:tcPr>
          <w:p w14:paraId="01569C28" w14:textId="77777777" w:rsidR="00D0361D" w:rsidRPr="00D0361D" w:rsidRDefault="00D0361D" w:rsidP="00D0361D">
            <w:pPr>
              <w:ind w:left="142" w:right="567"/>
              <w:jc w:val="both"/>
              <w:rPr>
                <w:rFonts w:ascii="Times New Roman" w:hAnsi="Times New Roman" w:cs="Times New Roman"/>
              </w:rPr>
            </w:pPr>
            <w:r w:rsidRPr="00D0361D">
              <w:rPr>
                <w:rFonts w:ascii="Times New Roman" w:hAnsi="Times New Roman" w:cs="Times New Roman"/>
              </w:rPr>
              <w:t>а) съкратени срокове за административно обслужване по чл. 7, ал.2, т.1 от Наредбата;</w:t>
            </w:r>
          </w:p>
        </w:tc>
        <w:tc>
          <w:tcPr>
            <w:tcW w:w="3512" w:type="dxa"/>
            <w:tcBorders>
              <w:top w:val="single" w:sz="4" w:space="0" w:color="auto"/>
              <w:left w:val="single" w:sz="4" w:space="0" w:color="auto"/>
              <w:bottom w:val="single" w:sz="4" w:space="0" w:color="auto"/>
              <w:right w:val="single" w:sz="4" w:space="0" w:color="auto"/>
            </w:tcBorders>
            <w:shd w:val="clear" w:color="auto" w:fill="FFFFFF"/>
          </w:tcPr>
          <w:p w14:paraId="72B166B2" w14:textId="77777777" w:rsidR="00D0361D" w:rsidRPr="00286330" w:rsidRDefault="00D0361D" w:rsidP="00D0361D">
            <w:pPr>
              <w:jc w:val="both"/>
              <w:rPr>
                <w:rFonts w:ascii="Times New Roman" w:hAnsi="Times New Roman" w:cs="Times New Roman"/>
              </w:rPr>
            </w:pPr>
          </w:p>
        </w:tc>
      </w:tr>
      <w:tr w:rsidR="00D0361D" w:rsidRPr="00286330" w14:paraId="68722672" w14:textId="77777777" w:rsidTr="00D0361D">
        <w:tblPrEx>
          <w:tblCellMar>
            <w:top w:w="0" w:type="dxa"/>
            <w:left w:w="0" w:type="dxa"/>
            <w:bottom w:w="0" w:type="dxa"/>
            <w:right w:w="0" w:type="dxa"/>
          </w:tblCellMar>
        </w:tblPrEx>
        <w:trPr>
          <w:trHeight w:hRule="exact" w:val="560"/>
        </w:trPr>
        <w:tc>
          <w:tcPr>
            <w:tcW w:w="5675" w:type="dxa"/>
            <w:tcBorders>
              <w:top w:val="single" w:sz="4" w:space="0" w:color="auto"/>
              <w:left w:val="single" w:sz="4" w:space="0" w:color="auto"/>
              <w:bottom w:val="single" w:sz="4" w:space="0" w:color="auto"/>
              <w:right w:val="nil"/>
            </w:tcBorders>
            <w:shd w:val="clear" w:color="auto" w:fill="FFFFFF"/>
            <w:vAlign w:val="bottom"/>
          </w:tcPr>
          <w:p w14:paraId="7AE4DD4C" w14:textId="77777777" w:rsidR="00D0361D" w:rsidRPr="00D0361D" w:rsidRDefault="00D0361D" w:rsidP="00D0361D">
            <w:pPr>
              <w:ind w:left="142" w:right="567"/>
              <w:jc w:val="both"/>
              <w:rPr>
                <w:rFonts w:ascii="Times New Roman" w:hAnsi="Times New Roman" w:cs="Times New Roman"/>
              </w:rPr>
            </w:pPr>
            <w:r w:rsidRPr="00D0361D">
              <w:rPr>
                <w:rFonts w:ascii="Times New Roman" w:hAnsi="Times New Roman" w:cs="Times New Roman"/>
              </w:rPr>
              <w:t>б) индивидуално административно обслужване по чл.7, ал.2, т.2 от Наредбата;</w:t>
            </w:r>
          </w:p>
        </w:tc>
        <w:tc>
          <w:tcPr>
            <w:tcW w:w="3512" w:type="dxa"/>
            <w:tcBorders>
              <w:top w:val="single" w:sz="4" w:space="0" w:color="auto"/>
              <w:left w:val="single" w:sz="4" w:space="0" w:color="auto"/>
              <w:bottom w:val="single" w:sz="4" w:space="0" w:color="auto"/>
              <w:right w:val="single" w:sz="4" w:space="0" w:color="auto"/>
            </w:tcBorders>
            <w:shd w:val="clear" w:color="auto" w:fill="FFFFFF"/>
          </w:tcPr>
          <w:p w14:paraId="390AA53F" w14:textId="77777777" w:rsidR="00D0361D" w:rsidRPr="00286330" w:rsidRDefault="00D0361D" w:rsidP="00D0361D">
            <w:pPr>
              <w:jc w:val="both"/>
              <w:rPr>
                <w:rFonts w:ascii="Times New Roman" w:hAnsi="Times New Roman" w:cs="Times New Roman"/>
              </w:rPr>
            </w:pPr>
          </w:p>
        </w:tc>
      </w:tr>
      <w:tr w:rsidR="00D0361D" w:rsidRPr="00286330" w14:paraId="68B6BCB8" w14:textId="77777777" w:rsidTr="00286330">
        <w:tblPrEx>
          <w:tblCellMar>
            <w:top w:w="0" w:type="dxa"/>
            <w:left w:w="0" w:type="dxa"/>
            <w:bottom w:w="0" w:type="dxa"/>
            <w:right w:w="0" w:type="dxa"/>
          </w:tblCellMar>
        </w:tblPrEx>
        <w:trPr>
          <w:trHeight w:hRule="exact" w:val="878"/>
        </w:trPr>
        <w:tc>
          <w:tcPr>
            <w:tcW w:w="5675" w:type="dxa"/>
            <w:tcBorders>
              <w:top w:val="single" w:sz="4" w:space="0" w:color="auto"/>
              <w:left w:val="single" w:sz="4" w:space="0" w:color="auto"/>
              <w:bottom w:val="single" w:sz="4" w:space="0" w:color="auto"/>
              <w:right w:val="nil"/>
            </w:tcBorders>
            <w:shd w:val="clear" w:color="auto" w:fill="FFFFFF"/>
            <w:vAlign w:val="bottom"/>
          </w:tcPr>
          <w:p w14:paraId="7E39C4F8" w14:textId="77777777" w:rsidR="00D0361D" w:rsidRPr="00D0361D" w:rsidRDefault="00D0361D" w:rsidP="00D0361D">
            <w:pPr>
              <w:ind w:left="142" w:right="567"/>
              <w:jc w:val="both"/>
              <w:rPr>
                <w:rFonts w:ascii="Times New Roman" w:hAnsi="Times New Roman" w:cs="Times New Roman"/>
              </w:rPr>
            </w:pPr>
            <w:r w:rsidRPr="00D0361D">
              <w:rPr>
                <w:rFonts w:ascii="Times New Roman" w:hAnsi="Times New Roman" w:cs="Times New Roman"/>
              </w:rPr>
              <w:t>в) местонахождение, размер и изисквания към недвижимите имоти за ползван</w:t>
            </w:r>
            <w:r w:rsidR="00903B02">
              <w:rPr>
                <w:rFonts w:ascii="Times New Roman" w:hAnsi="Times New Roman" w:cs="Times New Roman"/>
              </w:rPr>
              <w:t>е на мярката по чл. 7, ал.2, т.3</w:t>
            </w:r>
            <w:r w:rsidRPr="00D0361D">
              <w:rPr>
                <w:rFonts w:ascii="Times New Roman" w:hAnsi="Times New Roman" w:cs="Times New Roman"/>
              </w:rPr>
              <w:t xml:space="preserve"> от Наредбата;</w:t>
            </w:r>
          </w:p>
        </w:tc>
        <w:tc>
          <w:tcPr>
            <w:tcW w:w="3512" w:type="dxa"/>
            <w:tcBorders>
              <w:top w:val="single" w:sz="4" w:space="0" w:color="auto"/>
              <w:left w:val="single" w:sz="4" w:space="0" w:color="auto"/>
              <w:bottom w:val="single" w:sz="4" w:space="0" w:color="auto"/>
              <w:right w:val="single" w:sz="4" w:space="0" w:color="auto"/>
            </w:tcBorders>
            <w:shd w:val="clear" w:color="auto" w:fill="FFFFFF"/>
          </w:tcPr>
          <w:p w14:paraId="09464AF8" w14:textId="77777777" w:rsidR="00D0361D" w:rsidRPr="00286330" w:rsidRDefault="00D0361D" w:rsidP="00D0361D">
            <w:pPr>
              <w:jc w:val="both"/>
              <w:rPr>
                <w:rFonts w:ascii="Times New Roman" w:hAnsi="Times New Roman" w:cs="Times New Roman"/>
              </w:rPr>
            </w:pPr>
          </w:p>
        </w:tc>
      </w:tr>
      <w:tr w:rsidR="00D0361D" w:rsidRPr="00286330" w14:paraId="676B21BF" w14:textId="77777777" w:rsidTr="00D0361D">
        <w:tblPrEx>
          <w:tblCellMar>
            <w:top w:w="0" w:type="dxa"/>
            <w:left w:w="0" w:type="dxa"/>
            <w:bottom w:w="0" w:type="dxa"/>
            <w:right w:w="0" w:type="dxa"/>
          </w:tblCellMar>
        </w:tblPrEx>
        <w:trPr>
          <w:trHeight w:hRule="exact" w:val="538"/>
        </w:trPr>
        <w:tc>
          <w:tcPr>
            <w:tcW w:w="5675" w:type="dxa"/>
            <w:tcBorders>
              <w:top w:val="single" w:sz="4" w:space="0" w:color="auto"/>
              <w:left w:val="single" w:sz="4" w:space="0" w:color="auto"/>
              <w:bottom w:val="single" w:sz="4" w:space="0" w:color="auto"/>
              <w:right w:val="nil"/>
            </w:tcBorders>
            <w:shd w:val="clear" w:color="auto" w:fill="FFFFFF"/>
            <w:vAlign w:val="bottom"/>
          </w:tcPr>
          <w:p w14:paraId="4572DAA0" w14:textId="77777777" w:rsidR="00D0361D" w:rsidRPr="00D0361D" w:rsidRDefault="00D0361D" w:rsidP="00D0361D">
            <w:pPr>
              <w:ind w:left="142" w:right="567"/>
              <w:jc w:val="both"/>
              <w:rPr>
                <w:rFonts w:ascii="Times New Roman" w:hAnsi="Times New Roman" w:cs="Times New Roman"/>
              </w:rPr>
            </w:pPr>
            <w:r w:rsidRPr="00D0361D">
              <w:rPr>
                <w:rFonts w:ascii="Times New Roman" w:hAnsi="Times New Roman" w:cs="Times New Roman"/>
              </w:rPr>
              <w:t>г) лица, които могат да ползват мерките по чл.8 от Наредбата, ако има такива.</w:t>
            </w:r>
          </w:p>
        </w:tc>
        <w:tc>
          <w:tcPr>
            <w:tcW w:w="3512" w:type="dxa"/>
            <w:tcBorders>
              <w:top w:val="single" w:sz="4" w:space="0" w:color="auto"/>
              <w:left w:val="single" w:sz="4" w:space="0" w:color="auto"/>
              <w:bottom w:val="single" w:sz="4" w:space="0" w:color="auto"/>
              <w:right w:val="single" w:sz="4" w:space="0" w:color="auto"/>
            </w:tcBorders>
            <w:shd w:val="clear" w:color="auto" w:fill="FFFFFF"/>
          </w:tcPr>
          <w:p w14:paraId="623A08A9" w14:textId="77777777" w:rsidR="00D0361D" w:rsidRPr="00286330" w:rsidRDefault="00D0361D" w:rsidP="00D0361D">
            <w:pPr>
              <w:jc w:val="both"/>
              <w:rPr>
                <w:rFonts w:ascii="Times New Roman" w:hAnsi="Times New Roman" w:cs="Times New Roman"/>
              </w:rPr>
            </w:pPr>
          </w:p>
        </w:tc>
      </w:tr>
      <w:tr w:rsidR="00D0361D" w:rsidRPr="00286330" w14:paraId="7B17D7A1" w14:textId="77777777" w:rsidTr="00D0361D">
        <w:tblPrEx>
          <w:tblCellMar>
            <w:top w:w="0" w:type="dxa"/>
            <w:left w:w="0" w:type="dxa"/>
            <w:bottom w:w="0" w:type="dxa"/>
            <w:right w:w="0" w:type="dxa"/>
          </w:tblCellMar>
        </w:tblPrEx>
        <w:trPr>
          <w:trHeight w:hRule="exact" w:val="1141"/>
        </w:trPr>
        <w:tc>
          <w:tcPr>
            <w:tcW w:w="5675" w:type="dxa"/>
            <w:tcBorders>
              <w:top w:val="single" w:sz="4" w:space="0" w:color="auto"/>
              <w:left w:val="single" w:sz="4" w:space="0" w:color="auto"/>
              <w:bottom w:val="single" w:sz="4" w:space="0" w:color="auto"/>
              <w:right w:val="nil"/>
            </w:tcBorders>
            <w:shd w:val="clear" w:color="auto" w:fill="FFFFFF"/>
            <w:vAlign w:val="bottom"/>
          </w:tcPr>
          <w:p w14:paraId="13FA7AE0" w14:textId="77777777" w:rsidR="00D0361D" w:rsidRPr="00D0361D" w:rsidRDefault="00D0361D" w:rsidP="00D0361D">
            <w:pPr>
              <w:ind w:left="142" w:right="567"/>
              <w:jc w:val="both"/>
              <w:rPr>
                <w:rFonts w:ascii="Times New Roman" w:hAnsi="Times New Roman" w:cs="Times New Roman"/>
              </w:rPr>
            </w:pPr>
            <w:r>
              <w:rPr>
                <w:rStyle w:val="BodytextBold1"/>
                <w:sz w:val="24"/>
                <w:szCs w:val="24"/>
              </w:rPr>
              <w:t>5.</w:t>
            </w:r>
            <w:r w:rsidRPr="005D14D7">
              <w:rPr>
                <w:rStyle w:val="BodytextBold1"/>
                <w:sz w:val="24"/>
                <w:szCs w:val="24"/>
              </w:rPr>
              <w:t>Информация за стимулиращия ефект на мярката по чл. 4 ал.2 от ППЗНИ по смисъла на чл. 6 параграфи 2 и 3 от Регламент (ЕС) № 651/2014 на Комисията</w:t>
            </w:r>
          </w:p>
        </w:tc>
        <w:tc>
          <w:tcPr>
            <w:tcW w:w="3512" w:type="dxa"/>
            <w:tcBorders>
              <w:top w:val="single" w:sz="4" w:space="0" w:color="auto"/>
              <w:left w:val="single" w:sz="4" w:space="0" w:color="auto"/>
              <w:bottom w:val="single" w:sz="4" w:space="0" w:color="auto"/>
              <w:right w:val="single" w:sz="4" w:space="0" w:color="auto"/>
            </w:tcBorders>
            <w:shd w:val="clear" w:color="auto" w:fill="FFFFFF"/>
          </w:tcPr>
          <w:p w14:paraId="0B4898BA" w14:textId="77777777" w:rsidR="00D0361D" w:rsidRPr="00286330" w:rsidRDefault="00D0361D" w:rsidP="00D0361D">
            <w:pPr>
              <w:jc w:val="both"/>
              <w:rPr>
                <w:rFonts w:ascii="Times New Roman" w:hAnsi="Times New Roman" w:cs="Times New Roman"/>
              </w:rPr>
            </w:pPr>
          </w:p>
        </w:tc>
      </w:tr>
      <w:tr w:rsidR="00D0361D" w:rsidRPr="00286330" w14:paraId="6943F4A3" w14:textId="77777777" w:rsidTr="00394CD7">
        <w:tblPrEx>
          <w:tblCellMar>
            <w:top w:w="0" w:type="dxa"/>
            <w:left w:w="0" w:type="dxa"/>
            <w:bottom w:w="0" w:type="dxa"/>
            <w:right w:w="0" w:type="dxa"/>
          </w:tblCellMar>
        </w:tblPrEx>
        <w:trPr>
          <w:trHeight w:hRule="exact" w:val="567"/>
        </w:trPr>
        <w:tc>
          <w:tcPr>
            <w:tcW w:w="5675" w:type="dxa"/>
            <w:tcBorders>
              <w:top w:val="single" w:sz="4" w:space="0" w:color="auto"/>
              <w:left w:val="single" w:sz="4" w:space="0" w:color="auto"/>
              <w:bottom w:val="single" w:sz="4" w:space="0" w:color="auto"/>
              <w:right w:val="nil"/>
            </w:tcBorders>
            <w:shd w:val="clear" w:color="auto" w:fill="FFFFFF"/>
            <w:vAlign w:val="bottom"/>
          </w:tcPr>
          <w:p w14:paraId="5CB8474E" w14:textId="77777777" w:rsidR="00D0361D" w:rsidRDefault="00D0361D" w:rsidP="00D0361D">
            <w:pPr>
              <w:ind w:left="142" w:right="567"/>
              <w:jc w:val="both"/>
              <w:rPr>
                <w:rStyle w:val="BodytextBold1"/>
                <w:sz w:val="24"/>
                <w:szCs w:val="24"/>
              </w:rPr>
            </w:pPr>
            <w:r w:rsidRPr="005D14D7">
              <w:rPr>
                <w:rStyle w:val="BodytextBold1"/>
                <w:sz w:val="24"/>
                <w:szCs w:val="24"/>
              </w:rPr>
              <w:t xml:space="preserve">6. Адрес за кореспонденция, лица за контакти, тел. и факс номера, </w:t>
            </w:r>
            <w:r w:rsidRPr="005D14D7">
              <w:rPr>
                <w:rStyle w:val="BodytextBold1"/>
                <w:sz w:val="24"/>
                <w:szCs w:val="24"/>
                <w:lang w:val="en-US" w:eastAsia="en-US"/>
              </w:rPr>
              <w:t xml:space="preserve">e-mail </w:t>
            </w:r>
            <w:r w:rsidRPr="005D14D7">
              <w:rPr>
                <w:rStyle w:val="BodytextBold1"/>
                <w:sz w:val="24"/>
                <w:szCs w:val="24"/>
              </w:rPr>
              <w:t>адреси.</w:t>
            </w:r>
          </w:p>
        </w:tc>
        <w:tc>
          <w:tcPr>
            <w:tcW w:w="3512" w:type="dxa"/>
            <w:tcBorders>
              <w:top w:val="single" w:sz="4" w:space="0" w:color="auto"/>
              <w:left w:val="single" w:sz="4" w:space="0" w:color="auto"/>
              <w:bottom w:val="single" w:sz="4" w:space="0" w:color="auto"/>
              <w:right w:val="single" w:sz="4" w:space="0" w:color="auto"/>
            </w:tcBorders>
            <w:shd w:val="clear" w:color="auto" w:fill="FFFFFF"/>
          </w:tcPr>
          <w:p w14:paraId="24945314" w14:textId="77777777" w:rsidR="00D0361D" w:rsidRPr="00286330" w:rsidRDefault="00D0361D" w:rsidP="00D0361D">
            <w:pPr>
              <w:jc w:val="both"/>
              <w:rPr>
                <w:rFonts w:ascii="Times New Roman" w:hAnsi="Times New Roman" w:cs="Times New Roman"/>
              </w:rPr>
            </w:pPr>
          </w:p>
        </w:tc>
      </w:tr>
      <w:tr w:rsidR="00D0361D" w:rsidRPr="00286330" w14:paraId="663B651A" w14:textId="77777777" w:rsidTr="00394CD7">
        <w:tblPrEx>
          <w:tblCellMar>
            <w:top w:w="0" w:type="dxa"/>
            <w:left w:w="0" w:type="dxa"/>
            <w:bottom w:w="0" w:type="dxa"/>
            <w:right w:w="0" w:type="dxa"/>
          </w:tblCellMar>
        </w:tblPrEx>
        <w:trPr>
          <w:trHeight w:hRule="exact" w:val="567"/>
        </w:trPr>
        <w:tc>
          <w:tcPr>
            <w:tcW w:w="5675" w:type="dxa"/>
            <w:tcBorders>
              <w:top w:val="single" w:sz="4" w:space="0" w:color="auto"/>
              <w:left w:val="single" w:sz="4" w:space="0" w:color="auto"/>
              <w:bottom w:val="single" w:sz="4" w:space="0" w:color="auto"/>
              <w:right w:val="nil"/>
            </w:tcBorders>
            <w:shd w:val="clear" w:color="auto" w:fill="FFFFFF"/>
            <w:vAlign w:val="bottom"/>
          </w:tcPr>
          <w:p w14:paraId="6F0D1144" w14:textId="77777777" w:rsidR="00D0361D" w:rsidRPr="005D14D7" w:rsidRDefault="00D0361D" w:rsidP="00D0361D">
            <w:pPr>
              <w:ind w:left="142" w:right="567"/>
              <w:jc w:val="both"/>
              <w:rPr>
                <w:rStyle w:val="BodytextBold1"/>
                <w:sz w:val="24"/>
                <w:szCs w:val="24"/>
              </w:rPr>
            </w:pPr>
            <w:r w:rsidRPr="005D14D7">
              <w:rPr>
                <w:rStyle w:val="BodytextBold1"/>
                <w:sz w:val="24"/>
                <w:szCs w:val="24"/>
              </w:rPr>
              <w:t>7. Имена, длъжност, подпис и печат на инвеститора.</w:t>
            </w:r>
          </w:p>
        </w:tc>
        <w:tc>
          <w:tcPr>
            <w:tcW w:w="3512" w:type="dxa"/>
            <w:tcBorders>
              <w:top w:val="single" w:sz="4" w:space="0" w:color="auto"/>
              <w:left w:val="single" w:sz="4" w:space="0" w:color="auto"/>
              <w:bottom w:val="single" w:sz="4" w:space="0" w:color="auto"/>
              <w:right w:val="single" w:sz="4" w:space="0" w:color="auto"/>
            </w:tcBorders>
            <w:shd w:val="clear" w:color="auto" w:fill="FFFFFF"/>
          </w:tcPr>
          <w:p w14:paraId="635C47CD" w14:textId="77777777" w:rsidR="00D0361D" w:rsidRPr="00286330" w:rsidRDefault="00D0361D" w:rsidP="00D0361D">
            <w:pPr>
              <w:jc w:val="both"/>
              <w:rPr>
                <w:rFonts w:ascii="Times New Roman" w:hAnsi="Times New Roman" w:cs="Times New Roman"/>
              </w:rPr>
            </w:pPr>
          </w:p>
        </w:tc>
      </w:tr>
    </w:tbl>
    <w:p w14:paraId="0FA28A4A" w14:textId="77777777" w:rsidR="004430B8" w:rsidRPr="005D14D7" w:rsidRDefault="004430B8" w:rsidP="00394CD7">
      <w:pPr>
        <w:contextualSpacing/>
        <w:mirrorIndents/>
        <w:rPr>
          <w:rFonts w:ascii="Times New Roman" w:hAnsi="Times New Roman" w:cs="Times New Roman"/>
          <w:color w:val="auto"/>
        </w:rPr>
      </w:pPr>
    </w:p>
    <w:sectPr w:rsidR="004430B8" w:rsidRPr="005D14D7" w:rsidSect="00394CD7">
      <w:footerReference w:type="even" r:id="rId9"/>
      <w:footerReference w:type="default" r:id="rId10"/>
      <w:pgSz w:w="11909" w:h="16838"/>
      <w:pgMar w:top="851" w:right="852" w:bottom="1134" w:left="1228"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7400" w14:textId="77777777" w:rsidR="006032D6" w:rsidRDefault="006032D6">
      <w:r>
        <w:separator/>
      </w:r>
    </w:p>
  </w:endnote>
  <w:endnote w:type="continuationSeparator" w:id="0">
    <w:p w14:paraId="3B17228A" w14:textId="77777777" w:rsidR="006032D6" w:rsidRDefault="0060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OldCyr">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624E" w14:textId="401F4201" w:rsidR="004430B8" w:rsidRDefault="00725699">
    <w:pPr>
      <w:rPr>
        <w:rFonts w:cs="Times New Roman"/>
        <w:color w:val="auto"/>
        <w:sz w:val="2"/>
        <w:szCs w:val="2"/>
      </w:rPr>
    </w:pPr>
    <w:r>
      <w:rPr>
        <w:noProof/>
      </w:rPr>
      <mc:AlternateContent>
        <mc:Choice Requires="wps">
          <w:drawing>
            <wp:anchor distT="0" distB="0" distL="63500" distR="63500" simplePos="0" relativeHeight="251663360" behindDoc="1" locked="0" layoutInCell="1" allowOverlap="1" wp14:anchorId="583D3F46" wp14:editId="1E6C69B0">
              <wp:simplePos x="0" y="0"/>
              <wp:positionH relativeFrom="page">
                <wp:posOffset>3745865</wp:posOffset>
              </wp:positionH>
              <wp:positionV relativeFrom="page">
                <wp:posOffset>9986010</wp:posOffset>
              </wp:positionV>
              <wp:extent cx="63500" cy="160655"/>
              <wp:effectExtent l="2540" t="381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C62A3" w14:textId="77777777" w:rsidR="004430B8" w:rsidRDefault="004430B8">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3D3F46" id="_x0000_t202" coordsize="21600,21600" o:spt="202" path="m,l,21600r21600,l21600,xe">
              <v:stroke joinstyle="miter"/>
              <v:path gradientshapeok="t" o:connecttype="rect"/>
            </v:shapetype>
            <v:shape id="Text Box 3" o:spid="_x0000_s1030" type="#_x0000_t202" style="position:absolute;margin-left:294.95pt;margin-top:786.3pt;width: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" filled="f" stroked="f">
              <v:textbox style="mso-fit-shape-to-text:t" inset="0,0,0,0">
                <w:txbxContent>
                  <w:p w14:paraId="1BAC62A3" w14:textId="77777777" w:rsidR="004430B8" w:rsidRDefault="004430B8">
                    <w:pPr>
                      <w:pStyle w:val="Headerorfooter1"/>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A922" w14:textId="01900738" w:rsidR="004430B8" w:rsidRDefault="00725699">
    <w:pPr>
      <w:rPr>
        <w:rFonts w:cs="Times New Roman"/>
        <w:color w:val="auto"/>
        <w:sz w:val="2"/>
        <w:szCs w:val="2"/>
      </w:rPr>
    </w:pPr>
    <w:r>
      <w:rPr>
        <w:noProof/>
      </w:rPr>
      <mc:AlternateContent>
        <mc:Choice Requires="wps">
          <w:drawing>
            <wp:anchor distT="0" distB="0" distL="63500" distR="63500" simplePos="0" relativeHeight="251665408" behindDoc="1" locked="0" layoutInCell="1" allowOverlap="1" wp14:anchorId="40B1504C" wp14:editId="623AB71F">
              <wp:simplePos x="0" y="0"/>
              <wp:positionH relativeFrom="page">
                <wp:posOffset>3745865</wp:posOffset>
              </wp:positionH>
              <wp:positionV relativeFrom="page">
                <wp:posOffset>9986010</wp:posOffset>
              </wp:positionV>
              <wp:extent cx="63500" cy="160655"/>
              <wp:effectExtent l="2540" t="381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B324" w14:textId="77777777" w:rsidR="004430B8" w:rsidRDefault="004430B8">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B1504C" id="_x0000_t202" coordsize="21600,21600" o:spt="202" path="m,l,21600r21600,l21600,xe">
              <v:stroke joinstyle="miter"/>
              <v:path gradientshapeok="t" o:connecttype="rect"/>
            </v:shapetype>
            <v:shape id="Text Box 4" o:spid="_x0000_s1031" type="#_x0000_t202" style="position:absolute;margin-left:294.95pt;margin-top:786.3pt;width: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" filled="f" stroked="f">
              <v:textbox style="mso-fit-shape-to-text:t" inset="0,0,0,0">
                <w:txbxContent>
                  <w:p w14:paraId="1BD9B324" w14:textId="77777777" w:rsidR="004430B8" w:rsidRDefault="004430B8">
                    <w:pPr>
                      <w:pStyle w:val="Headerorfooter1"/>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FD56" w14:textId="77777777" w:rsidR="006032D6" w:rsidRDefault="006032D6">
      <w:r>
        <w:separator/>
      </w:r>
    </w:p>
  </w:footnote>
  <w:footnote w:type="continuationSeparator" w:id="0">
    <w:p w14:paraId="7BF5910D" w14:textId="77777777" w:rsidR="006032D6" w:rsidRDefault="00603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1" w15:restartNumberingAfterBreak="0">
    <w:nsid w:val="00000017"/>
    <w:multiLevelType w:val="multilevel"/>
    <w:tmpl w:val="00000016"/>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3" w15:restartNumberingAfterBreak="0">
    <w:nsid w:val="0000001B"/>
    <w:multiLevelType w:val="multilevel"/>
    <w:tmpl w:val="0000001A"/>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6" w15:restartNumberingAfterBreak="0">
    <w:nsid w:val="00000021"/>
    <w:multiLevelType w:val="multilevel"/>
    <w:tmpl w:val="0000002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8" w15:restartNumberingAfterBreak="0">
    <w:nsid w:val="00000025"/>
    <w:multiLevelType w:val="multilevel"/>
    <w:tmpl w:val="0000002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0000027"/>
    <w:multiLevelType w:val="multilevel"/>
    <w:tmpl w:val="0000002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0" w15:restartNumberingAfterBreak="0">
    <w:nsid w:val="00000029"/>
    <w:multiLevelType w:val="multilevel"/>
    <w:tmpl w:val="0000002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1" w15:restartNumberingAfterBreak="0">
    <w:nsid w:val="0000002B"/>
    <w:multiLevelType w:val="multilevel"/>
    <w:tmpl w:val="0000002A"/>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2" w15:restartNumberingAfterBreak="0">
    <w:nsid w:val="0000002D"/>
    <w:multiLevelType w:val="multilevel"/>
    <w:tmpl w:val="0000002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3" w15:restartNumberingAfterBreak="0">
    <w:nsid w:val="0000002F"/>
    <w:multiLevelType w:val="multilevel"/>
    <w:tmpl w:val="0000002E"/>
    <w:lvl w:ilvl="0">
      <w:start w:val="10"/>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0"/>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0"/>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0"/>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0"/>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0"/>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0"/>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0"/>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0"/>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4" w15:restartNumberingAfterBreak="0">
    <w:nsid w:val="00000031"/>
    <w:multiLevelType w:val="multilevel"/>
    <w:tmpl w:val="0000003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5" w15:restartNumberingAfterBreak="0">
    <w:nsid w:val="00000033"/>
    <w:multiLevelType w:val="multilevel"/>
    <w:tmpl w:val="00000032"/>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6" w15:restartNumberingAfterBreak="0">
    <w:nsid w:val="00000035"/>
    <w:multiLevelType w:val="multilevel"/>
    <w:tmpl w:val="0000003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15:restartNumberingAfterBreak="0">
    <w:nsid w:val="00927EA2"/>
    <w:multiLevelType w:val="hybridMultilevel"/>
    <w:tmpl w:val="1854B63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8" w15:restartNumberingAfterBreak="0">
    <w:nsid w:val="02C746A3"/>
    <w:multiLevelType w:val="hybridMultilevel"/>
    <w:tmpl w:val="C7DE486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9" w15:restartNumberingAfterBreak="0">
    <w:nsid w:val="0C055BFF"/>
    <w:multiLevelType w:val="hybridMultilevel"/>
    <w:tmpl w:val="8048E20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8"/>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B2"/>
    <w:rsid w:val="00014EBB"/>
    <w:rsid w:val="000576CB"/>
    <w:rsid w:val="00085C7D"/>
    <w:rsid w:val="00097D4F"/>
    <w:rsid w:val="000A0313"/>
    <w:rsid w:val="000C29F9"/>
    <w:rsid w:val="000F389D"/>
    <w:rsid w:val="00115C0B"/>
    <w:rsid w:val="00144474"/>
    <w:rsid w:val="00176D6B"/>
    <w:rsid w:val="001A6EF1"/>
    <w:rsid w:val="001B27EB"/>
    <w:rsid w:val="001E0AFB"/>
    <w:rsid w:val="001E3842"/>
    <w:rsid w:val="00203C5B"/>
    <w:rsid w:val="00233AD7"/>
    <w:rsid w:val="00252DFA"/>
    <w:rsid w:val="00286330"/>
    <w:rsid w:val="002B37A1"/>
    <w:rsid w:val="002D55EA"/>
    <w:rsid w:val="002E3F2B"/>
    <w:rsid w:val="002E7B7A"/>
    <w:rsid w:val="003058B5"/>
    <w:rsid w:val="003065B6"/>
    <w:rsid w:val="003110FA"/>
    <w:rsid w:val="00320E0C"/>
    <w:rsid w:val="0032587C"/>
    <w:rsid w:val="003813C6"/>
    <w:rsid w:val="00394CD7"/>
    <w:rsid w:val="004430B8"/>
    <w:rsid w:val="00473AFC"/>
    <w:rsid w:val="004B3146"/>
    <w:rsid w:val="005628D9"/>
    <w:rsid w:val="00575DA3"/>
    <w:rsid w:val="00596997"/>
    <w:rsid w:val="005D14D7"/>
    <w:rsid w:val="005F4973"/>
    <w:rsid w:val="006032D6"/>
    <w:rsid w:val="00662A24"/>
    <w:rsid w:val="00684F1D"/>
    <w:rsid w:val="006C4D88"/>
    <w:rsid w:val="006F28F5"/>
    <w:rsid w:val="00714A16"/>
    <w:rsid w:val="00725699"/>
    <w:rsid w:val="007A56DC"/>
    <w:rsid w:val="008A5783"/>
    <w:rsid w:val="008E3883"/>
    <w:rsid w:val="008F2A79"/>
    <w:rsid w:val="00903B02"/>
    <w:rsid w:val="009233F2"/>
    <w:rsid w:val="00954FE7"/>
    <w:rsid w:val="0098753F"/>
    <w:rsid w:val="00A4324A"/>
    <w:rsid w:val="00A83FEE"/>
    <w:rsid w:val="00AA5AE5"/>
    <w:rsid w:val="00B06C39"/>
    <w:rsid w:val="00B42A5E"/>
    <w:rsid w:val="00B50674"/>
    <w:rsid w:val="00BD1BF9"/>
    <w:rsid w:val="00C03BAB"/>
    <w:rsid w:val="00C918CE"/>
    <w:rsid w:val="00C94916"/>
    <w:rsid w:val="00C94954"/>
    <w:rsid w:val="00D0361D"/>
    <w:rsid w:val="00D03A05"/>
    <w:rsid w:val="00D12260"/>
    <w:rsid w:val="00D663F8"/>
    <w:rsid w:val="00D67057"/>
    <w:rsid w:val="00D968E8"/>
    <w:rsid w:val="00E227B2"/>
    <w:rsid w:val="00E86563"/>
    <w:rsid w:val="00E95457"/>
    <w:rsid w:val="00E96AB6"/>
    <w:rsid w:val="00E974DE"/>
    <w:rsid w:val="00FB0104"/>
    <w:rsid w:val="00FC19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F9734"/>
  <w14:defaultImageDpi w14:val="0"/>
  <w15:docId w15:val="{A96689B2-A966-48C5-B266-B513F82E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sz w:val="24"/>
        <w:szCs w:val="24"/>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Bodytext2">
    <w:name w:val="Body text (2)_"/>
    <w:basedOn w:val="a0"/>
    <w:link w:val="Bodytext20"/>
    <w:uiPriority w:val="99"/>
    <w:locked/>
    <w:rPr>
      <w:rFonts w:ascii="Times New Roman" w:hAnsi="Times New Roman" w:cs="Times New Roman"/>
      <w:b/>
      <w:bCs/>
      <w:sz w:val="22"/>
      <w:szCs w:val="22"/>
      <w:u w:val="none"/>
    </w:rPr>
  </w:style>
  <w:style w:type="character" w:customStyle="1" w:styleId="Headerorfooter">
    <w:name w:val="Header or footer_"/>
    <w:basedOn w:val="a0"/>
    <w:link w:val="Headerorfooter1"/>
    <w:uiPriority w:val="99"/>
    <w:locked/>
    <w:rPr>
      <w:rFonts w:ascii="Times New Roman" w:hAnsi="Times New Roman" w:cs="Times New Roman"/>
      <w:sz w:val="22"/>
      <w:szCs w:val="22"/>
      <w:u w:val="none"/>
    </w:rPr>
  </w:style>
  <w:style w:type="character" w:customStyle="1" w:styleId="Headerorfooter0">
    <w:name w:val="Header or footer"/>
    <w:basedOn w:val="Headerorfooter"/>
    <w:uiPriority w:val="99"/>
    <w:rPr>
      <w:rFonts w:ascii="Times New Roman" w:hAnsi="Times New Roman" w:cs="Times New Roman"/>
      <w:sz w:val="22"/>
      <w:szCs w:val="22"/>
      <w:u w:val="none"/>
    </w:rPr>
  </w:style>
  <w:style w:type="character" w:customStyle="1" w:styleId="Heading12">
    <w:name w:val="Heading #1 (2)_"/>
    <w:basedOn w:val="a0"/>
    <w:link w:val="Heading120"/>
    <w:uiPriority w:val="99"/>
    <w:locked/>
    <w:rPr>
      <w:rFonts w:ascii="Times New Roman" w:hAnsi="Times New Roman" w:cs="Times New Roman"/>
      <w:b/>
      <w:bCs/>
      <w:sz w:val="22"/>
      <w:szCs w:val="22"/>
      <w:u w:val="none"/>
    </w:rPr>
  </w:style>
  <w:style w:type="character" w:customStyle="1" w:styleId="1">
    <w:name w:val="Основен текст Знак1"/>
    <w:basedOn w:val="a0"/>
    <w:link w:val="a4"/>
    <w:uiPriority w:val="99"/>
    <w:locked/>
    <w:rPr>
      <w:rFonts w:ascii="Times New Roman" w:hAnsi="Times New Roman" w:cs="Times New Roman"/>
      <w:sz w:val="22"/>
      <w:szCs w:val="22"/>
      <w:u w:val="none"/>
    </w:rPr>
  </w:style>
  <w:style w:type="paragraph" w:styleId="a4">
    <w:name w:val="Body Text"/>
    <w:basedOn w:val="a"/>
    <w:link w:val="1"/>
    <w:uiPriority w:val="99"/>
    <w:pPr>
      <w:shd w:val="clear" w:color="auto" w:fill="FFFFFF"/>
      <w:spacing w:before="300" w:after="300" w:line="283" w:lineRule="exact"/>
      <w:jc w:val="both"/>
    </w:pPr>
    <w:rPr>
      <w:rFonts w:ascii="Times New Roman" w:hAnsi="Times New Roman" w:cs="Times New Roman"/>
      <w:color w:val="auto"/>
      <w:sz w:val="22"/>
      <w:szCs w:val="22"/>
    </w:rPr>
  </w:style>
  <w:style w:type="character" w:customStyle="1" w:styleId="a5">
    <w:name w:val="Основен текст Знак"/>
    <w:basedOn w:val="a0"/>
    <w:uiPriority w:val="99"/>
    <w:semiHidden/>
    <w:rPr>
      <w:color w:val="000000"/>
    </w:rPr>
  </w:style>
  <w:style w:type="character" w:customStyle="1" w:styleId="8">
    <w:name w:val="Основен текст Знак8"/>
    <w:basedOn w:val="a0"/>
    <w:uiPriority w:val="99"/>
    <w:semiHidden/>
    <w:rPr>
      <w:rFonts w:cs="Times New Roman"/>
      <w:color w:val="000000"/>
    </w:rPr>
  </w:style>
  <w:style w:type="character" w:customStyle="1" w:styleId="7">
    <w:name w:val="Основен текст Знак7"/>
    <w:basedOn w:val="a0"/>
    <w:uiPriority w:val="99"/>
    <w:semiHidden/>
    <w:rPr>
      <w:rFonts w:cs="Times New Roman"/>
      <w:color w:val="000000"/>
    </w:rPr>
  </w:style>
  <w:style w:type="character" w:customStyle="1" w:styleId="6">
    <w:name w:val="Основен текст Знак6"/>
    <w:basedOn w:val="a0"/>
    <w:uiPriority w:val="99"/>
    <w:semiHidden/>
    <w:rPr>
      <w:rFonts w:cs="Times New Roman"/>
      <w:color w:val="000000"/>
    </w:rPr>
  </w:style>
  <w:style w:type="character" w:customStyle="1" w:styleId="5">
    <w:name w:val="Основен текст Знак5"/>
    <w:basedOn w:val="a0"/>
    <w:uiPriority w:val="99"/>
    <w:semiHidden/>
    <w:rPr>
      <w:rFonts w:cs="Times New Roman"/>
      <w:color w:val="000000"/>
    </w:rPr>
  </w:style>
  <w:style w:type="character" w:customStyle="1" w:styleId="4">
    <w:name w:val="Основен текст Знак4"/>
    <w:basedOn w:val="a0"/>
    <w:uiPriority w:val="99"/>
    <w:semiHidden/>
    <w:rPr>
      <w:rFonts w:cs="Times New Roman"/>
      <w:color w:val="000000"/>
    </w:rPr>
  </w:style>
  <w:style w:type="character" w:customStyle="1" w:styleId="3">
    <w:name w:val="Основен текст Знак3"/>
    <w:basedOn w:val="a0"/>
    <w:uiPriority w:val="99"/>
    <w:semiHidden/>
    <w:rPr>
      <w:rFonts w:cs="Times New Roman"/>
      <w:color w:val="000000"/>
    </w:rPr>
  </w:style>
  <w:style w:type="character" w:customStyle="1" w:styleId="2">
    <w:name w:val="Основен текст Знак2"/>
    <w:basedOn w:val="a0"/>
    <w:uiPriority w:val="99"/>
    <w:semiHidden/>
    <w:rPr>
      <w:rFonts w:cs="Courier New"/>
      <w:color w:val="000000"/>
    </w:rPr>
  </w:style>
  <w:style w:type="character" w:customStyle="1" w:styleId="Bodytext3">
    <w:name w:val="Body text (3)_"/>
    <w:basedOn w:val="a0"/>
    <w:link w:val="Bodytext30"/>
    <w:uiPriority w:val="99"/>
    <w:locked/>
    <w:rPr>
      <w:rFonts w:ascii="Times New Roman" w:hAnsi="Times New Roman" w:cs="Times New Roman"/>
      <w:b/>
      <w:bCs/>
      <w:i/>
      <w:iCs/>
      <w:sz w:val="23"/>
      <w:szCs w:val="23"/>
      <w:u w:val="none"/>
    </w:rPr>
  </w:style>
  <w:style w:type="character" w:customStyle="1" w:styleId="BodytextBold">
    <w:name w:val="Body text + Bold"/>
    <w:basedOn w:val="1"/>
    <w:uiPriority w:val="99"/>
    <w:rPr>
      <w:rFonts w:ascii="Times New Roman" w:hAnsi="Times New Roman" w:cs="Times New Roman"/>
      <w:b/>
      <w:bCs/>
      <w:sz w:val="22"/>
      <w:szCs w:val="22"/>
      <w:u w:val="none"/>
    </w:rPr>
  </w:style>
  <w:style w:type="character" w:customStyle="1" w:styleId="Heading1">
    <w:name w:val="Heading #1_"/>
    <w:basedOn w:val="a0"/>
    <w:link w:val="Heading10"/>
    <w:uiPriority w:val="99"/>
    <w:locked/>
    <w:rPr>
      <w:rFonts w:ascii="Times New Roman" w:hAnsi="Times New Roman" w:cs="Times New Roman"/>
      <w:b/>
      <w:bCs/>
      <w:i/>
      <w:iCs/>
      <w:sz w:val="23"/>
      <w:szCs w:val="23"/>
      <w:u w:val="none"/>
    </w:rPr>
  </w:style>
  <w:style w:type="character" w:customStyle="1" w:styleId="Bodytext4">
    <w:name w:val="Body text (4)_"/>
    <w:basedOn w:val="a0"/>
    <w:link w:val="Bodytext40"/>
    <w:uiPriority w:val="99"/>
    <w:locked/>
    <w:rPr>
      <w:rFonts w:ascii="Times New Roman" w:hAnsi="Times New Roman" w:cs="Times New Roman"/>
      <w:b/>
      <w:bCs/>
      <w:sz w:val="22"/>
      <w:szCs w:val="22"/>
      <w:u w:val="none"/>
    </w:rPr>
  </w:style>
  <w:style w:type="character" w:customStyle="1" w:styleId="Bodytext4NotBold">
    <w:name w:val="Body text (4) + Not Bold"/>
    <w:basedOn w:val="Bodytext4"/>
    <w:uiPriority w:val="99"/>
    <w:rPr>
      <w:rFonts w:ascii="Times New Roman" w:hAnsi="Times New Roman" w:cs="Times New Roman"/>
      <w:b w:val="0"/>
      <w:bCs w:val="0"/>
      <w:sz w:val="22"/>
      <w:szCs w:val="22"/>
      <w:u w:val="none"/>
    </w:rPr>
  </w:style>
  <w:style w:type="character" w:customStyle="1" w:styleId="Bodytext2Spacing1pt">
    <w:name w:val="Body text (2) + Spacing 1 pt"/>
    <w:basedOn w:val="Bodytext2"/>
    <w:uiPriority w:val="99"/>
    <w:rPr>
      <w:rFonts w:ascii="Times New Roman" w:hAnsi="Times New Roman" w:cs="Times New Roman"/>
      <w:b/>
      <w:bCs/>
      <w:spacing w:val="20"/>
      <w:sz w:val="22"/>
      <w:szCs w:val="22"/>
      <w:u w:val="single"/>
    </w:rPr>
  </w:style>
  <w:style w:type="character" w:customStyle="1" w:styleId="Bodytext2Spacing1pt1">
    <w:name w:val="Body text (2) + Spacing 1 pt1"/>
    <w:basedOn w:val="Bodytext2"/>
    <w:uiPriority w:val="99"/>
    <w:rPr>
      <w:rFonts w:ascii="Times New Roman" w:hAnsi="Times New Roman" w:cs="Times New Roman"/>
      <w:b/>
      <w:bCs/>
      <w:spacing w:val="20"/>
      <w:sz w:val="22"/>
      <w:szCs w:val="22"/>
      <w:u w:val="none"/>
    </w:rPr>
  </w:style>
  <w:style w:type="character" w:customStyle="1" w:styleId="Bodytext5">
    <w:name w:val="Body text (5)_"/>
    <w:basedOn w:val="a0"/>
    <w:link w:val="Bodytext50"/>
    <w:uiPriority w:val="99"/>
    <w:locked/>
    <w:rPr>
      <w:rFonts w:ascii="Times New Roman" w:hAnsi="Times New Roman" w:cs="Times New Roman"/>
      <w:i/>
      <w:iCs/>
      <w:sz w:val="17"/>
      <w:szCs w:val="17"/>
      <w:u w:val="none"/>
    </w:rPr>
  </w:style>
  <w:style w:type="character" w:customStyle="1" w:styleId="BodytextBold2">
    <w:name w:val="Body text + Bold2"/>
    <w:basedOn w:val="1"/>
    <w:uiPriority w:val="99"/>
    <w:rPr>
      <w:rFonts w:ascii="Times New Roman" w:hAnsi="Times New Roman" w:cs="Times New Roman"/>
      <w:b/>
      <w:bCs/>
      <w:sz w:val="22"/>
      <w:szCs w:val="22"/>
      <w:u w:val="none"/>
    </w:rPr>
  </w:style>
  <w:style w:type="character" w:customStyle="1" w:styleId="Bodytext6">
    <w:name w:val="Body text (6)_"/>
    <w:basedOn w:val="a0"/>
    <w:link w:val="Bodytext60"/>
    <w:uiPriority w:val="99"/>
    <w:locked/>
    <w:rPr>
      <w:rFonts w:ascii="Times New Roman" w:hAnsi="Times New Roman" w:cs="Times New Roman"/>
      <w:i/>
      <w:iCs/>
      <w:sz w:val="21"/>
      <w:szCs w:val="21"/>
      <w:u w:val="none"/>
    </w:rPr>
  </w:style>
  <w:style w:type="character" w:customStyle="1" w:styleId="Tablecaption">
    <w:name w:val="Table caption_"/>
    <w:basedOn w:val="a0"/>
    <w:link w:val="Tablecaption0"/>
    <w:uiPriority w:val="99"/>
    <w:locked/>
    <w:rPr>
      <w:rFonts w:ascii="Times New Roman" w:hAnsi="Times New Roman" w:cs="Times New Roman"/>
      <w:b/>
      <w:bCs/>
      <w:sz w:val="22"/>
      <w:szCs w:val="22"/>
      <w:u w:val="none"/>
    </w:rPr>
  </w:style>
  <w:style w:type="character" w:customStyle="1" w:styleId="BodytextBold1">
    <w:name w:val="Body text + Bold1"/>
    <w:basedOn w:val="1"/>
    <w:uiPriority w:val="99"/>
    <w:rPr>
      <w:rFonts w:ascii="Times New Roman" w:hAnsi="Times New Roman" w:cs="Times New Roman"/>
      <w:b/>
      <w:bCs/>
      <w:sz w:val="22"/>
      <w:szCs w:val="22"/>
      <w:u w:val="none"/>
    </w:rPr>
  </w:style>
  <w:style w:type="paragraph" w:customStyle="1" w:styleId="Bodytext20">
    <w:name w:val="Body text (2)"/>
    <w:basedOn w:val="a"/>
    <w:link w:val="Bodytext2"/>
    <w:uiPriority w:val="99"/>
    <w:pPr>
      <w:shd w:val="clear" w:color="auto" w:fill="FFFFFF"/>
      <w:spacing w:after="1320" w:line="298" w:lineRule="exact"/>
      <w:jc w:val="center"/>
    </w:pPr>
    <w:rPr>
      <w:rFonts w:ascii="Times New Roman" w:hAnsi="Times New Roman" w:cs="Times New Roman"/>
      <w:b/>
      <w:bCs/>
      <w:color w:val="auto"/>
      <w:sz w:val="22"/>
      <w:szCs w:val="22"/>
    </w:rPr>
  </w:style>
  <w:style w:type="paragraph" w:customStyle="1" w:styleId="Headerorfooter1">
    <w:name w:val="Header or footer1"/>
    <w:basedOn w:val="a"/>
    <w:link w:val="Headerorfooter"/>
    <w:uiPriority w:val="99"/>
    <w:pPr>
      <w:shd w:val="clear" w:color="auto" w:fill="FFFFFF"/>
      <w:spacing w:line="240" w:lineRule="atLeast"/>
    </w:pPr>
    <w:rPr>
      <w:rFonts w:ascii="Times New Roman" w:hAnsi="Times New Roman" w:cs="Times New Roman"/>
      <w:color w:val="auto"/>
      <w:sz w:val="22"/>
      <w:szCs w:val="22"/>
    </w:rPr>
  </w:style>
  <w:style w:type="paragraph" w:customStyle="1" w:styleId="Heading120">
    <w:name w:val="Heading #1 (2)"/>
    <w:basedOn w:val="a"/>
    <w:link w:val="Heading12"/>
    <w:uiPriority w:val="99"/>
    <w:pPr>
      <w:shd w:val="clear" w:color="auto" w:fill="FFFFFF"/>
      <w:spacing w:before="1320" w:after="300" w:line="240" w:lineRule="atLeast"/>
      <w:outlineLvl w:val="0"/>
    </w:pPr>
    <w:rPr>
      <w:rFonts w:ascii="Times New Roman" w:hAnsi="Times New Roman" w:cs="Times New Roman"/>
      <w:b/>
      <w:bCs/>
      <w:color w:val="auto"/>
      <w:sz w:val="22"/>
      <w:szCs w:val="22"/>
    </w:rPr>
  </w:style>
  <w:style w:type="paragraph" w:customStyle="1" w:styleId="Bodytext30">
    <w:name w:val="Body text (3)"/>
    <w:basedOn w:val="a"/>
    <w:link w:val="Bodytext3"/>
    <w:uiPriority w:val="99"/>
    <w:pPr>
      <w:shd w:val="clear" w:color="auto" w:fill="FFFFFF"/>
      <w:spacing w:before="60" w:line="240" w:lineRule="atLeast"/>
      <w:jc w:val="both"/>
    </w:pPr>
    <w:rPr>
      <w:rFonts w:ascii="Times New Roman" w:hAnsi="Times New Roman" w:cs="Times New Roman"/>
      <w:b/>
      <w:bCs/>
      <w:i/>
      <w:iCs/>
      <w:color w:val="auto"/>
      <w:sz w:val="23"/>
      <w:szCs w:val="23"/>
    </w:rPr>
  </w:style>
  <w:style w:type="paragraph" w:customStyle="1" w:styleId="Heading10">
    <w:name w:val="Heading #1"/>
    <w:basedOn w:val="a"/>
    <w:link w:val="Heading1"/>
    <w:uiPriority w:val="99"/>
    <w:pPr>
      <w:shd w:val="clear" w:color="auto" w:fill="FFFFFF"/>
      <w:spacing w:before="300" w:after="420" w:line="240" w:lineRule="atLeast"/>
      <w:jc w:val="center"/>
      <w:outlineLvl w:val="0"/>
    </w:pPr>
    <w:rPr>
      <w:rFonts w:ascii="Times New Roman" w:hAnsi="Times New Roman" w:cs="Times New Roman"/>
      <w:b/>
      <w:bCs/>
      <w:i/>
      <w:iCs/>
      <w:color w:val="auto"/>
      <w:sz w:val="23"/>
      <w:szCs w:val="23"/>
    </w:rPr>
  </w:style>
  <w:style w:type="paragraph" w:customStyle="1" w:styleId="Bodytext40">
    <w:name w:val="Body text (4)"/>
    <w:basedOn w:val="a"/>
    <w:link w:val="Bodytext4"/>
    <w:uiPriority w:val="99"/>
    <w:pPr>
      <w:shd w:val="clear" w:color="auto" w:fill="FFFFFF"/>
      <w:spacing w:line="264" w:lineRule="exact"/>
      <w:jc w:val="right"/>
    </w:pPr>
    <w:rPr>
      <w:rFonts w:ascii="Times New Roman" w:hAnsi="Times New Roman" w:cs="Times New Roman"/>
      <w:b/>
      <w:bCs/>
      <w:color w:val="auto"/>
      <w:sz w:val="22"/>
      <w:szCs w:val="22"/>
    </w:rPr>
  </w:style>
  <w:style w:type="paragraph" w:customStyle="1" w:styleId="Bodytext50">
    <w:name w:val="Body text (5)"/>
    <w:basedOn w:val="a"/>
    <w:link w:val="Bodytext5"/>
    <w:uiPriority w:val="99"/>
    <w:pPr>
      <w:shd w:val="clear" w:color="auto" w:fill="FFFFFF"/>
      <w:spacing w:before="60" w:after="360" w:line="240" w:lineRule="atLeast"/>
      <w:jc w:val="center"/>
    </w:pPr>
    <w:rPr>
      <w:rFonts w:ascii="Times New Roman" w:hAnsi="Times New Roman" w:cs="Times New Roman"/>
      <w:i/>
      <w:iCs/>
      <w:color w:val="auto"/>
      <w:sz w:val="17"/>
      <w:szCs w:val="17"/>
    </w:rPr>
  </w:style>
  <w:style w:type="paragraph" w:customStyle="1" w:styleId="Bodytext60">
    <w:name w:val="Body text (6)"/>
    <w:basedOn w:val="a"/>
    <w:link w:val="Bodytext6"/>
    <w:uiPriority w:val="99"/>
    <w:pPr>
      <w:shd w:val="clear" w:color="auto" w:fill="FFFFFF"/>
      <w:spacing w:before="60" w:line="240" w:lineRule="atLeast"/>
      <w:jc w:val="both"/>
    </w:pPr>
    <w:rPr>
      <w:rFonts w:ascii="Times New Roman" w:hAnsi="Times New Roman" w:cs="Times New Roman"/>
      <w:i/>
      <w:iCs/>
      <w:color w:val="auto"/>
      <w:sz w:val="21"/>
      <w:szCs w:val="21"/>
    </w:rPr>
  </w:style>
  <w:style w:type="paragraph" w:customStyle="1" w:styleId="Tablecaption0">
    <w:name w:val="Table caption"/>
    <w:basedOn w:val="a"/>
    <w:link w:val="Tablecaption"/>
    <w:uiPriority w:val="99"/>
    <w:pPr>
      <w:shd w:val="clear" w:color="auto" w:fill="FFFFFF"/>
      <w:spacing w:line="240" w:lineRule="atLeast"/>
    </w:pPr>
    <w:rPr>
      <w:rFonts w:ascii="Times New Roman" w:hAnsi="Times New Roman" w:cs="Times New Roman"/>
      <w:b/>
      <w:bCs/>
      <w:color w:val="auto"/>
      <w:sz w:val="22"/>
      <w:szCs w:val="22"/>
    </w:rPr>
  </w:style>
  <w:style w:type="paragraph" w:styleId="a6">
    <w:name w:val="Balloon Text"/>
    <w:basedOn w:val="a"/>
    <w:link w:val="a7"/>
    <w:uiPriority w:val="99"/>
    <w:semiHidden/>
    <w:unhideWhenUsed/>
    <w:rsid w:val="001E0AFB"/>
    <w:rPr>
      <w:rFonts w:ascii="Segoe UI" w:hAnsi="Segoe UI" w:cs="Segoe UI"/>
      <w:sz w:val="18"/>
      <w:szCs w:val="18"/>
    </w:rPr>
  </w:style>
  <w:style w:type="character" w:customStyle="1" w:styleId="a7">
    <w:name w:val="Изнесен текст Знак"/>
    <w:basedOn w:val="a0"/>
    <w:link w:val="a6"/>
    <w:uiPriority w:val="99"/>
    <w:semiHidden/>
    <w:locked/>
    <w:rsid w:val="001E0AFB"/>
    <w:rPr>
      <w:rFonts w:ascii="Segoe UI" w:hAnsi="Segoe UI" w:cs="Segoe UI"/>
      <w:color w:val="000000"/>
      <w:sz w:val="18"/>
      <w:szCs w:val="18"/>
    </w:rPr>
  </w:style>
  <w:style w:type="paragraph" w:styleId="a8">
    <w:name w:val="List Paragraph"/>
    <w:basedOn w:val="a"/>
    <w:uiPriority w:val="34"/>
    <w:qFormat/>
    <w:rsid w:val="00C918CE"/>
    <w:pPr>
      <w:ind w:left="708"/>
    </w:pPr>
  </w:style>
  <w:style w:type="paragraph" w:styleId="a9">
    <w:name w:val="header"/>
    <w:basedOn w:val="a"/>
    <w:link w:val="aa"/>
    <w:uiPriority w:val="99"/>
    <w:unhideWhenUsed/>
    <w:rsid w:val="00394CD7"/>
    <w:pPr>
      <w:tabs>
        <w:tab w:val="center" w:pos="4536"/>
        <w:tab w:val="right" w:pos="9072"/>
      </w:tabs>
    </w:pPr>
  </w:style>
  <w:style w:type="character" w:customStyle="1" w:styleId="aa">
    <w:name w:val="Горен колонтитул Знак"/>
    <w:basedOn w:val="a0"/>
    <w:link w:val="a9"/>
    <w:uiPriority w:val="99"/>
    <w:locked/>
    <w:rsid w:val="00394CD7"/>
    <w:rPr>
      <w:rFonts w:cs="Times New Roman"/>
      <w:color w:val="000000"/>
    </w:rPr>
  </w:style>
  <w:style w:type="paragraph" w:styleId="ab">
    <w:name w:val="footer"/>
    <w:basedOn w:val="a"/>
    <w:link w:val="ac"/>
    <w:uiPriority w:val="99"/>
    <w:unhideWhenUsed/>
    <w:rsid w:val="00394CD7"/>
    <w:pPr>
      <w:tabs>
        <w:tab w:val="center" w:pos="4536"/>
        <w:tab w:val="right" w:pos="9072"/>
      </w:tabs>
    </w:pPr>
  </w:style>
  <w:style w:type="character" w:customStyle="1" w:styleId="ac">
    <w:name w:val="Долен колонтитул Знак"/>
    <w:basedOn w:val="a0"/>
    <w:link w:val="ab"/>
    <w:uiPriority w:val="99"/>
    <w:locked/>
    <w:rsid w:val="00394CD7"/>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3602</Words>
  <Characters>20534</Characters>
  <Application>Microsoft Office Word</Application>
  <DocSecurity>0</DocSecurity>
  <Lines>171</Lines>
  <Paragraphs>48</Paragraphs>
  <ScaleCrop>false</ScaleCrop>
  <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Компютър</dc:creator>
  <cp:keywords/>
  <dc:description/>
  <cp:lastModifiedBy>Т.Тенев</cp:lastModifiedBy>
  <cp:revision>2</cp:revision>
  <cp:lastPrinted>2021-11-30T09:09:00Z</cp:lastPrinted>
  <dcterms:created xsi:type="dcterms:W3CDTF">2021-11-30T14:35:00Z</dcterms:created>
  <dcterms:modified xsi:type="dcterms:W3CDTF">2021-11-30T14:35:00Z</dcterms:modified>
</cp:coreProperties>
</file>